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43" w:rsidRPr="00AF77D7" w:rsidRDefault="005D7443" w:rsidP="005D7443">
      <w:pPr>
        <w:ind w:left="851"/>
        <w:jc w:val="center"/>
        <w:rPr>
          <w:rFonts w:ascii="Times New Roman" w:hAnsi="Times New Roman" w:cs="Times New Roman"/>
        </w:rPr>
      </w:pPr>
      <w:r w:rsidRPr="00AF77D7">
        <w:rPr>
          <w:rFonts w:ascii="Times New Roman" w:hAnsi="Times New Roman" w:cs="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D7443" w:rsidRPr="00AF77D7" w:rsidRDefault="005D7443" w:rsidP="005D7443">
      <w:pPr>
        <w:spacing w:after="0"/>
        <w:ind w:left="851"/>
        <w:jc w:val="center"/>
        <w:rPr>
          <w:rFonts w:ascii="Times New Roman" w:hAnsi="Times New Roman" w:cs="Times New Roman"/>
          <w:sz w:val="28"/>
          <w:szCs w:val="28"/>
        </w:rPr>
      </w:pPr>
      <w:r w:rsidRPr="00AF77D7">
        <w:rPr>
          <w:rFonts w:ascii="Times New Roman" w:hAnsi="Times New Roman" w:cs="Times New Roman"/>
          <w:sz w:val="28"/>
          <w:szCs w:val="28"/>
        </w:rPr>
        <w:t>АДМИНИСТРАЦИЯ АЛЕКСЕЕВСКОГО СЕЛЬСОВЕТА</w:t>
      </w:r>
    </w:p>
    <w:p w:rsidR="005D7443" w:rsidRPr="00AF77D7" w:rsidRDefault="005D7443" w:rsidP="005D7443">
      <w:pPr>
        <w:spacing w:after="0"/>
        <w:ind w:left="993"/>
        <w:jc w:val="center"/>
        <w:rPr>
          <w:rFonts w:ascii="Times New Roman" w:hAnsi="Times New Roman" w:cs="Times New Roman"/>
          <w:sz w:val="28"/>
          <w:szCs w:val="28"/>
        </w:rPr>
      </w:pPr>
      <w:r w:rsidRPr="00AF77D7">
        <w:rPr>
          <w:rFonts w:ascii="Times New Roman" w:hAnsi="Times New Roman" w:cs="Times New Roman"/>
          <w:sz w:val="28"/>
          <w:szCs w:val="28"/>
        </w:rPr>
        <w:t>КУРАГИНСКОГО РАЙОНА КРАСНОЯРСКОГО КРАЯ</w:t>
      </w:r>
    </w:p>
    <w:p w:rsidR="005D7443" w:rsidRPr="00AF77D7" w:rsidRDefault="005D7443" w:rsidP="005D7443">
      <w:pPr>
        <w:spacing w:after="0"/>
        <w:ind w:left="851"/>
        <w:jc w:val="center"/>
        <w:rPr>
          <w:rFonts w:ascii="Times New Roman" w:hAnsi="Times New Roman" w:cs="Times New Roman"/>
          <w:sz w:val="28"/>
          <w:szCs w:val="28"/>
        </w:rPr>
      </w:pPr>
    </w:p>
    <w:p w:rsidR="005D7443" w:rsidRPr="00AF77D7" w:rsidRDefault="005D7443" w:rsidP="005D7443">
      <w:pPr>
        <w:pStyle w:val="4"/>
        <w:ind w:left="851" w:firstLine="0"/>
        <w:rPr>
          <w:sz w:val="28"/>
          <w:szCs w:val="28"/>
        </w:rPr>
      </w:pPr>
      <w:r w:rsidRPr="00AF77D7">
        <w:rPr>
          <w:sz w:val="28"/>
          <w:szCs w:val="28"/>
        </w:rPr>
        <w:t>ПОСТАНОВЛЕНИЕ</w:t>
      </w:r>
    </w:p>
    <w:p w:rsidR="005D7443" w:rsidRPr="00AF77D7" w:rsidRDefault="005D7443" w:rsidP="005D7443"/>
    <w:p w:rsidR="005D7443" w:rsidRPr="00AF77D7" w:rsidRDefault="005D7443" w:rsidP="005D7443">
      <w:pPr>
        <w:rPr>
          <w:rFonts w:ascii="Times New Roman" w:hAnsi="Times New Roman" w:cs="Times New Roman"/>
          <w:sz w:val="28"/>
          <w:szCs w:val="28"/>
        </w:rPr>
      </w:pPr>
      <w:r w:rsidRPr="00AF77D7">
        <w:rPr>
          <w:rFonts w:ascii="Times New Roman" w:hAnsi="Times New Roman" w:cs="Times New Roman"/>
          <w:sz w:val="28"/>
          <w:szCs w:val="28"/>
        </w:rPr>
        <w:t xml:space="preserve"> 00.00.2020                                   с. Алексеевка                                          № Проект</w:t>
      </w:r>
    </w:p>
    <w:p w:rsidR="005D7443" w:rsidRPr="00AF77D7" w:rsidRDefault="005D7443" w:rsidP="005D7443">
      <w:pPr>
        <w:pStyle w:val="21"/>
        <w:shd w:val="clear" w:color="auto" w:fill="auto"/>
        <w:jc w:val="left"/>
        <w:rPr>
          <w:rStyle w:val="2"/>
        </w:rPr>
      </w:pPr>
      <w:r w:rsidRPr="00AF77D7">
        <w:rPr>
          <w:rStyle w:val="2"/>
        </w:rPr>
        <w:t>Об утверждении административного регламента</w:t>
      </w:r>
    </w:p>
    <w:p w:rsidR="005D7443" w:rsidRPr="00AF77D7" w:rsidRDefault="005D7443" w:rsidP="005D7443">
      <w:pPr>
        <w:pStyle w:val="21"/>
        <w:shd w:val="clear" w:color="auto" w:fill="auto"/>
        <w:jc w:val="left"/>
        <w:rPr>
          <w:rStyle w:val="2"/>
        </w:rPr>
      </w:pPr>
      <w:r w:rsidRPr="00AF77D7">
        <w:rPr>
          <w:rStyle w:val="2"/>
        </w:rPr>
        <w:t xml:space="preserve">предоставления муниципальной услуги </w:t>
      </w:r>
    </w:p>
    <w:p w:rsidR="005D7443" w:rsidRPr="00AF77D7" w:rsidRDefault="005D7443" w:rsidP="005D7443">
      <w:pPr>
        <w:pStyle w:val="21"/>
        <w:shd w:val="clear" w:color="auto" w:fill="auto"/>
        <w:jc w:val="left"/>
        <w:rPr>
          <w:rStyle w:val="2"/>
        </w:rPr>
      </w:pPr>
      <w:r w:rsidRPr="00AF77D7">
        <w:rPr>
          <w:rStyle w:val="2"/>
        </w:rPr>
        <w:t xml:space="preserve">«Дача письменных разъяснений налогоплательщикам </w:t>
      </w:r>
    </w:p>
    <w:p w:rsidR="005D7443" w:rsidRPr="00AF77D7" w:rsidRDefault="005D7443" w:rsidP="005D7443">
      <w:pPr>
        <w:pStyle w:val="21"/>
        <w:shd w:val="clear" w:color="auto" w:fill="auto"/>
        <w:jc w:val="left"/>
        <w:rPr>
          <w:rStyle w:val="2"/>
        </w:rPr>
      </w:pPr>
      <w:r w:rsidRPr="00AF77D7">
        <w:rPr>
          <w:rStyle w:val="2"/>
        </w:rPr>
        <w:t xml:space="preserve">по вопросам применения нормативных правовых актов </w:t>
      </w:r>
    </w:p>
    <w:p w:rsidR="005D7443" w:rsidRPr="00AF77D7" w:rsidRDefault="005D7443" w:rsidP="005D7443">
      <w:pPr>
        <w:pStyle w:val="21"/>
        <w:shd w:val="clear" w:color="auto" w:fill="auto"/>
        <w:jc w:val="left"/>
        <w:rPr>
          <w:rStyle w:val="2"/>
        </w:rPr>
      </w:pPr>
      <w:r w:rsidRPr="00AF77D7">
        <w:rPr>
          <w:rStyle w:val="2"/>
        </w:rPr>
        <w:t>муниципального образования о местных налогах и сборах»</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7431"/>
        </w:tabs>
        <w:ind w:firstLine="360"/>
        <w:jc w:val="left"/>
        <w:rPr>
          <w:rStyle w:val="62"/>
          <w:i w:val="0"/>
          <w:iCs w:val="0"/>
        </w:rPr>
      </w:pPr>
      <w:r w:rsidRPr="00AF77D7">
        <w:rPr>
          <w:rStyle w:val="2"/>
        </w:rPr>
        <w:t xml:space="preserve">В соответствии с </w:t>
      </w:r>
      <w:r w:rsidRPr="00AF77D7">
        <w:rPr>
          <w:rStyle w:val="20"/>
        </w:rPr>
        <w:t>Федеральным законом от 06.10.2003 № 131-ФЗ «Об общих принципах организации местного самоуправления в Российской Федерации»,</w:t>
      </w:r>
      <w:r w:rsidRPr="00AF77D7">
        <w:rPr>
          <w:rStyle w:val="2"/>
        </w:rPr>
        <w:t xml:space="preserve"> статьей 21 Налогового кодекса РФ, с целью обеспечения открытости и общедоступности информации о предоставлении</w:t>
      </w:r>
      <w:r w:rsidRPr="00AF77D7">
        <w:t xml:space="preserve">  </w:t>
      </w:r>
      <w:r w:rsidRPr="00AF77D7">
        <w:rPr>
          <w:rStyle w:val="2"/>
        </w:rPr>
        <w:t>муниципальных услуг физическим и (или) юридическим лицам,</w:t>
      </w:r>
      <w:r w:rsidRPr="00AF77D7">
        <w:t xml:space="preserve">  </w:t>
      </w:r>
      <w:r w:rsidRPr="00AF77D7">
        <w:rPr>
          <w:rStyle w:val="2"/>
        </w:rPr>
        <w:t xml:space="preserve">руководствуясь статьёй 7 Устава </w:t>
      </w:r>
      <w:r w:rsidRPr="00AF77D7">
        <w:rPr>
          <w:rStyle w:val="20"/>
        </w:rPr>
        <w:t>МО Алексеевский  сельсовет</w:t>
      </w:r>
      <w:r w:rsidRPr="00AF77D7">
        <w:rPr>
          <w:rStyle w:val="6"/>
          <w:i w:val="0"/>
          <w:iCs w:val="0"/>
        </w:rPr>
        <w:t xml:space="preserve">, Решением «Об определении порядка управления и распоряжения имуществом, находящимся в муниципальной собственности», </w:t>
      </w:r>
      <w:r w:rsidRPr="00AF77D7">
        <w:rPr>
          <w:rStyle w:val="62"/>
          <w:i w:val="0"/>
          <w:iCs w:val="0"/>
        </w:rPr>
        <w:t>ПОСТАНОВЛЯЮ:</w:t>
      </w:r>
    </w:p>
    <w:p w:rsidR="002F4B55" w:rsidRPr="00AF77D7" w:rsidRDefault="002F4B55" w:rsidP="005D7443">
      <w:pPr>
        <w:pStyle w:val="21"/>
        <w:shd w:val="clear" w:color="auto" w:fill="auto"/>
        <w:tabs>
          <w:tab w:val="left" w:pos="7431"/>
        </w:tabs>
        <w:ind w:firstLine="360"/>
        <w:jc w:val="left"/>
      </w:pPr>
    </w:p>
    <w:p w:rsidR="005D7443" w:rsidRPr="00AF77D7" w:rsidRDefault="005D7443" w:rsidP="00AF77D7">
      <w:pPr>
        <w:pStyle w:val="21"/>
        <w:shd w:val="clear" w:color="auto" w:fill="auto"/>
        <w:tabs>
          <w:tab w:val="left" w:pos="1389"/>
          <w:tab w:val="left" w:pos="7431"/>
        </w:tabs>
        <w:ind w:firstLine="567"/>
        <w:rPr>
          <w:rStyle w:val="2"/>
          <w:shd w:val="clear" w:color="auto" w:fill="auto"/>
        </w:rPr>
      </w:pPr>
      <w:r w:rsidRPr="00AF77D7">
        <w:rPr>
          <w:rStyle w:val="2"/>
        </w:rPr>
        <w:t xml:space="preserve">   1.Утвер</w:t>
      </w:r>
      <w:r w:rsidR="00AF77D7">
        <w:rPr>
          <w:rStyle w:val="2"/>
        </w:rPr>
        <w:t xml:space="preserve">дить административный регламент </w:t>
      </w:r>
      <w:r w:rsidRPr="00AF77D7">
        <w:rPr>
          <w:rStyle w:val="2"/>
        </w:rPr>
        <w:t>предоставления</w:t>
      </w:r>
      <w:r w:rsidR="00AF77D7">
        <w:t xml:space="preserve"> </w:t>
      </w:r>
      <w:r w:rsidRPr="00AF77D7">
        <w:rPr>
          <w:rStyle w:val="2"/>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1095"/>
          <w:tab w:val="left" w:leader="underscore" w:pos="3806"/>
        </w:tabs>
        <w:jc w:val="left"/>
        <w:rPr>
          <w:rStyle w:val="20"/>
        </w:rPr>
      </w:pPr>
      <w:r w:rsidRPr="00AF77D7">
        <w:rPr>
          <w:rStyle w:val="2"/>
        </w:rPr>
        <w:t xml:space="preserve">         2.</w:t>
      </w:r>
      <w:r w:rsidR="002F4B55" w:rsidRPr="00AF77D7">
        <w:t xml:space="preserve"> Контроль за  исполнением  данного  постановления оставляю  за  собой.</w:t>
      </w:r>
    </w:p>
    <w:p w:rsidR="005D7443" w:rsidRPr="00AF77D7" w:rsidRDefault="005D7443" w:rsidP="005D7443">
      <w:pPr>
        <w:pStyle w:val="21"/>
        <w:shd w:val="clear" w:color="auto" w:fill="auto"/>
        <w:tabs>
          <w:tab w:val="left" w:pos="1095"/>
          <w:tab w:val="left" w:leader="underscore" w:pos="3806"/>
        </w:tabs>
        <w:jc w:val="left"/>
      </w:pPr>
    </w:p>
    <w:p w:rsidR="005D7443" w:rsidRPr="00AF77D7" w:rsidRDefault="005D7443" w:rsidP="005D7443">
      <w:pPr>
        <w:rPr>
          <w:rFonts w:ascii="Times New Roman" w:hAnsi="Times New Roman" w:cs="Times New Roman"/>
          <w:sz w:val="28"/>
          <w:szCs w:val="28"/>
        </w:rPr>
      </w:pPr>
      <w:r w:rsidRPr="00AF77D7">
        <w:rPr>
          <w:rFonts w:ascii="Times New Roman" w:hAnsi="Times New Roman" w:cs="Times New Roman"/>
          <w:sz w:val="28"/>
          <w:szCs w:val="28"/>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AF77D7">
        <w:rPr>
          <w:rFonts w:ascii="Times New Roman" w:hAnsi="Times New Roman" w:cs="Times New Roman"/>
          <w:sz w:val="28"/>
          <w:szCs w:val="28"/>
          <w:lang w:val="en-US"/>
        </w:rPr>
        <w:t>Alekseevka</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bdu</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su</w:t>
      </w:r>
      <w:r w:rsidRPr="00AF77D7">
        <w:rPr>
          <w:rFonts w:ascii="Times New Roman" w:hAnsi="Times New Roman" w:cs="Times New Roman"/>
          <w:sz w:val="28"/>
          <w:szCs w:val="28"/>
        </w:rPr>
        <w:t>).</w:t>
      </w:r>
    </w:p>
    <w:p w:rsidR="005D7443" w:rsidRPr="00AF77D7" w:rsidRDefault="005D7443" w:rsidP="005D7443">
      <w:pPr>
        <w:pStyle w:val="a7"/>
        <w:ind w:left="0"/>
        <w:rPr>
          <w:rFonts w:ascii="Times New Roman" w:hAnsi="Times New Roman" w:cs="Times New Roman"/>
          <w:sz w:val="28"/>
          <w:szCs w:val="28"/>
        </w:rPr>
      </w:pPr>
      <w:r w:rsidRPr="00AF77D7">
        <w:rPr>
          <w:rFonts w:ascii="Times New Roman" w:hAnsi="Times New Roman" w:cs="Times New Roman"/>
          <w:sz w:val="28"/>
          <w:szCs w:val="28"/>
        </w:rPr>
        <w:t xml:space="preserve">         4. Постановление  вступает в  силу со дня его официального опубликования (обнародования).</w:t>
      </w:r>
    </w:p>
    <w:p w:rsidR="005D7443" w:rsidRPr="00AF77D7" w:rsidRDefault="005D7443" w:rsidP="005D7443">
      <w:pPr>
        <w:pStyle w:val="a7"/>
        <w:ind w:left="0"/>
        <w:rPr>
          <w:rFonts w:ascii="Times New Roman" w:hAnsi="Times New Roman" w:cs="Times New Roman"/>
          <w:sz w:val="28"/>
          <w:szCs w:val="28"/>
        </w:rPr>
      </w:pPr>
    </w:p>
    <w:p w:rsidR="005D7443" w:rsidRPr="00AF77D7" w:rsidRDefault="005D7443" w:rsidP="005D7443">
      <w:pPr>
        <w:pStyle w:val="61"/>
        <w:shd w:val="clear" w:color="auto" w:fill="auto"/>
        <w:spacing w:line="280" w:lineRule="exact"/>
        <w:ind w:firstLine="360"/>
        <w:jc w:val="left"/>
        <w:rPr>
          <w:rStyle w:val="6"/>
        </w:rPr>
      </w:pPr>
      <w:r w:rsidRPr="00AF77D7">
        <w:rPr>
          <w:rStyle w:val="6"/>
        </w:rPr>
        <w:t>Глава администрации                 М.В.Романченко</w:t>
      </w:r>
    </w:p>
    <w:p w:rsidR="005D7443" w:rsidRPr="00AF77D7" w:rsidRDefault="005D7443" w:rsidP="005D7443">
      <w:pPr>
        <w:pStyle w:val="61"/>
        <w:shd w:val="clear" w:color="auto" w:fill="auto"/>
        <w:spacing w:line="280" w:lineRule="exact"/>
        <w:ind w:firstLine="360"/>
        <w:jc w:val="left"/>
        <w:rPr>
          <w:rStyle w:val="6"/>
        </w:rPr>
      </w:pPr>
      <w:r w:rsidRPr="00AF77D7">
        <w:rPr>
          <w:rStyle w:val="6"/>
        </w:rPr>
        <w:t xml:space="preserve">                    </w:t>
      </w:r>
    </w:p>
    <w:p w:rsidR="005D7443" w:rsidRPr="00AF77D7" w:rsidRDefault="005D7443" w:rsidP="005D7443">
      <w:pPr>
        <w:pStyle w:val="61"/>
        <w:shd w:val="clear" w:color="auto" w:fill="auto"/>
        <w:spacing w:line="280" w:lineRule="exact"/>
        <w:ind w:firstLine="360"/>
        <w:jc w:val="left"/>
      </w:pPr>
    </w:p>
    <w:p w:rsidR="005D7443" w:rsidRPr="00AF77D7" w:rsidRDefault="005D7443" w:rsidP="005D7443">
      <w:pPr>
        <w:pStyle w:val="21"/>
        <w:shd w:val="clear" w:color="auto" w:fill="auto"/>
        <w:spacing w:line="326" w:lineRule="exact"/>
        <w:jc w:val="right"/>
        <w:rPr>
          <w:rStyle w:val="2"/>
        </w:rPr>
      </w:pPr>
      <w:r w:rsidRPr="00AF77D7">
        <w:rPr>
          <w:rStyle w:val="2"/>
        </w:rPr>
        <w:lastRenderedPageBreak/>
        <w:t>Приложение 1</w:t>
      </w:r>
    </w:p>
    <w:p w:rsidR="005D7443" w:rsidRPr="00AF77D7" w:rsidRDefault="005D7443" w:rsidP="005D7443">
      <w:pPr>
        <w:pStyle w:val="21"/>
        <w:shd w:val="clear" w:color="auto" w:fill="auto"/>
        <w:spacing w:line="326" w:lineRule="exact"/>
        <w:jc w:val="right"/>
      </w:pPr>
      <w:r w:rsidRPr="00AF77D7">
        <w:rPr>
          <w:rStyle w:val="2"/>
        </w:rPr>
        <w:t xml:space="preserve"> к Постановлению</w:t>
      </w:r>
      <w:r w:rsidRPr="00AF77D7">
        <w:t xml:space="preserve"> </w:t>
      </w:r>
      <w:r w:rsidRPr="00AF77D7">
        <w:rPr>
          <w:rStyle w:val="2"/>
        </w:rPr>
        <w:t>администрации</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center"/>
        <w:rPr>
          <w:rStyle w:val="2"/>
        </w:rPr>
      </w:pPr>
      <w:r w:rsidRPr="00AF77D7">
        <w:rPr>
          <w:rStyle w:val="2"/>
        </w:rPr>
        <w:t xml:space="preserve">                                                                      от «  »      2020   № проект</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left"/>
      </w:pPr>
    </w:p>
    <w:p w:rsidR="001F5BC3" w:rsidRPr="00AF77D7" w:rsidRDefault="005D7443" w:rsidP="00AF77D7">
      <w:pPr>
        <w:pStyle w:val="70"/>
        <w:shd w:val="clear" w:color="auto" w:fill="auto"/>
        <w:spacing w:line="0" w:lineRule="atLeast"/>
        <w:ind w:firstLine="0"/>
        <w:jc w:val="center"/>
        <w:rPr>
          <w:rStyle w:val="7"/>
        </w:rPr>
      </w:pPr>
      <w:r w:rsidRPr="00AF77D7">
        <w:rPr>
          <w:rStyle w:val="7"/>
        </w:rPr>
        <w:t xml:space="preserve">АДМИНИСТРАТИВНЫЙ РЕГЛАМЕНТ </w:t>
      </w:r>
    </w:p>
    <w:p w:rsidR="005D7443" w:rsidRPr="00AF77D7" w:rsidRDefault="005D7443" w:rsidP="00AF77D7">
      <w:pPr>
        <w:pStyle w:val="70"/>
        <w:shd w:val="clear" w:color="auto" w:fill="auto"/>
        <w:spacing w:line="0" w:lineRule="atLeast"/>
        <w:ind w:firstLine="0"/>
        <w:jc w:val="center"/>
      </w:pPr>
      <w:r w:rsidRPr="00AF77D7">
        <w:rPr>
          <w:rStyle w:val="7"/>
        </w:rPr>
        <w:t>предоставления муниципальной услуги</w:t>
      </w:r>
    </w:p>
    <w:p w:rsidR="005D7443" w:rsidRPr="00AF77D7" w:rsidRDefault="005D7443" w:rsidP="00AF77D7">
      <w:pPr>
        <w:pStyle w:val="70"/>
        <w:shd w:val="clear" w:color="auto" w:fill="auto"/>
        <w:spacing w:line="0" w:lineRule="atLeast"/>
        <w:ind w:firstLine="0"/>
        <w:jc w:val="center"/>
      </w:pPr>
      <w:r w:rsidRPr="00AF77D7">
        <w:rPr>
          <w:rStyle w:val="7"/>
        </w:rPr>
        <w:t>«Дача письменных разъяснений налогоплательщикам по вопросам</w:t>
      </w:r>
    </w:p>
    <w:p w:rsidR="005D7443" w:rsidRPr="00AF77D7" w:rsidRDefault="005D7443" w:rsidP="00AF77D7">
      <w:pPr>
        <w:pStyle w:val="70"/>
        <w:shd w:val="clear" w:color="auto" w:fill="auto"/>
        <w:spacing w:line="0" w:lineRule="atLeast"/>
        <w:ind w:firstLine="0"/>
        <w:jc w:val="center"/>
        <w:rPr>
          <w:rStyle w:val="7"/>
        </w:rPr>
      </w:pPr>
      <w:r w:rsidRPr="00AF77D7">
        <w:rPr>
          <w:rStyle w:val="7"/>
        </w:rPr>
        <w:t>применения нормативных правовых актов муниципального образования о местных налогах и сборах»</w:t>
      </w:r>
    </w:p>
    <w:p w:rsidR="001F5BC3" w:rsidRPr="00AF77D7" w:rsidRDefault="001F5BC3" w:rsidP="001F5BC3">
      <w:pPr>
        <w:pStyle w:val="70"/>
        <w:shd w:val="clear" w:color="auto" w:fill="auto"/>
        <w:spacing w:line="322" w:lineRule="exact"/>
        <w:ind w:firstLine="0"/>
        <w:jc w:val="center"/>
      </w:pPr>
    </w:p>
    <w:p w:rsidR="005D7443" w:rsidRPr="00AF77D7" w:rsidRDefault="005D7443" w:rsidP="00AF77D7">
      <w:pPr>
        <w:pStyle w:val="70"/>
        <w:shd w:val="clear" w:color="auto" w:fill="auto"/>
        <w:spacing w:line="322" w:lineRule="exact"/>
        <w:ind w:firstLine="0"/>
        <w:jc w:val="both"/>
      </w:pPr>
      <w:r w:rsidRPr="00AF77D7">
        <w:rPr>
          <w:rStyle w:val="7"/>
        </w:rPr>
        <w:t>1. Общие положения</w:t>
      </w:r>
    </w:p>
    <w:p w:rsidR="005D7443" w:rsidRPr="00AF77D7" w:rsidRDefault="005D7443" w:rsidP="00AF77D7">
      <w:pPr>
        <w:pStyle w:val="21"/>
        <w:numPr>
          <w:ilvl w:val="0"/>
          <w:numId w:val="2"/>
        </w:numPr>
        <w:shd w:val="clear" w:color="auto" w:fill="auto"/>
        <w:tabs>
          <w:tab w:val="left" w:pos="1290"/>
        </w:tabs>
        <w:ind w:firstLine="360"/>
      </w:pPr>
      <w:r w:rsidRPr="00AF77D7">
        <w:rPr>
          <w:rStyle w:val="2"/>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5D7443" w:rsidRPr="00AF77D7" w:rsidRDefault="005D7443" w:rsidP="00AF77D7">
      <w:pPr>
        <w:pStyle w:val="21"/>
        <w:shd w:val="clear" w:color="auto" w:fill="auto"/>
        <w:ind w:firstLine="360"/>
      </w:pPr>
      <w:r w:rsidRPr="00AF77D7">
        <w:rPr>
          <w:rStyle w:val="2"/>
        </w:rPr>
        <w:t>Регламент определяет порядок, сроки и последовательность действий (административных процедур) при предоставлении муниципальной услуги.</w:t>
      </w:r>
    </w:p>
    <w:p w:rsidR="005D7443" w:rsidRPr="00AF77D7" w:rsidRDefault="005D7443" w:rsidP="00AF77D7">
      <w:pPr>
        <w:pStyle w:val="21"/>
        <w:numPr>
          <w:ilvl w:val="0"/>
          <w:numId w:val="2"/>
        </w:numPr>
        <w:shd w:val="clear" w:color="auto" w:fill="auto"/>
        <w:tabs>
          <w:tab w:val="left" w:pos="1315"/>
          <w:tab w:val="left" w:leader="underscore" w:pos="8422"/>
        </w:tabs>
        <w:ind w:firstLine="360"/>
      </w:pPr>
      <w:r w:rsidRPr="00AF77D7">
        <w:rPr>
          <w:rStyle w:val="2"/>
        </w:rPr>
        <w:t>Регламент размещается на Интернет-сайте</w:t>
      </w:r>
      <w:r w:rsidR="001F5BC3" w:rsidRPr="00AF77D7">
        <w:t xml:space="preserve"> </w:t>
      </w:r>
      <w:r w:rsidR="001F5BC3" w:rsidRPr="00AF77D7">
        <w:rPr>
          <w:lang w:val="en-US"/>
        </w:rPr>
        <w:t>Alekseevka</w:t>
      </w:r>
      <w:r w:rsidR="001F5BC3" w:rsidRPr="00AF77D7">
        <w:t>.</w:t>
      </w:r>
      <w:r w:rsidR="001F5BC3" w:rsidRPr="00AF77D7">
        <w:rPr>
          <w:lang w:val="en-US"/>
        </w:rPr>
        <w:t>bdu</w:t>
      </w:r>
      <w:r w:rsidR="001F5BC3" w:rsidRPr="00AF77D7">
        <w:t>.</w:t>
      </w:r>
      <w:r w:rsidR="001F5BC3" w:rsidRPr="00AF77D7">
        <w:rPr>
          <w:lang w:val="en-US"/>
        </w:rPr>
        <w:t>su</w:t>
      </w:r>
      <w:r w:rsidR="001F5BC3" w:rsidRPr="00AF77D7">
        <w:t xml:space="preserve"> </w:t>
      </w:r>
      <w:r w:rsidRPr="00AF77D7">
        <w:rPr>
          <w:rStyle w:val="2"/>
        </w:rPr>
        <w:t>также</w:t>
      </w:r>
    </w:p>
    <w:p w:rsidR="005D7443" w:rsidRPr="00AF77D7" w:rsidRDefault="005D7443" w:rsidP="00AF77D7">
      <w:pPr>
        <w:pStyle w:val="21"/>
        <w:shd w:val="clear" w:color="auto" w:fill="auto"/>
        <w:tabs>
          <w:tab w:val="left" w:leader="underscore" w:pos="8866"/>
        </w:tabs>
      </w:pPr>
      <w:r w:rsidRPr="00AF77D7">
        <w:rPr>
          <w:rStyle w:val="2"/>
        </w:rPr>
        <w:t>на информационных стендах, расположенных</w:t>
      </w:r>
      <w:r w:rsidR="0035494A" w:rsidRPr="00AF77D7">
        <w:rPr>
          <w:rStyle w:val="2"/>
        </w:rPr>
        <w:t>:</w:t>
      </w:r>
      <w:r w:rsidRPr="00AF77D7">
        <w:rPr>
          <w:rStyle w:val="2"/>
        </w:rPr>
        <w:t xml:space="preserve"> в</w:t>
      </w:r>
      <w:r w:rsidR="0035494A" w:rsidRPr="00AF77D7">
        <w:rPr>
          <w:rStyle w:val="2"/>
        </w:rPr>
        <w:t xml:space="preserve">озле </w:t>
      </w:r>
      <w:r w:rsidRPr="00AF77D7">
        <w:rPr>
          <w:rStyle w:val="2"/>
        </w:rPr>
        <w:t xml:space="preserve"> </w:t>
      </w:r>
      <w:r w:rsidR="001F5BC3" w:rsidRPr="00AF77D7">
        <w:rPr>
          <w:rStyle w:val="2"/>
        </w:rPr>
        <w:t>здани</w:t>
      </w:r>
      <w:r w:rsidR="0035494A" w:rsidRPr="00AF77D7">
        <w:rPr>
          <w:rStyle w:val="2"/>
        </w:rPr>
        <w:t>я</w:t>
      </w:r>
      <w:r w:rsidR="001F5BC3" w:rsidRPr="00AF77D7">
        <w:rPr>
          <w:rStyle w:val="2"/>
        </w:rPr>
        <w:t xml:space="preserve"> Администрации Алексеевского сельсовета </w:t>
      </w:r>
      <w:r w:rsidRPr="00AF77D7">
        <w:rPr>
          <w:rStyle w:val="2"/>
        </w:rPr>
        <w:t xml:space="preserve"> по</w:t>
      </w:r>
      <w:r w:rsidR="001F5BC3" w:rsidRPr="00AF77D7">
        <w:t xml:space="preserve">  </w:t>
      </w:r>
      <w:r w:rsidRPr="00AF77D7">
        <w:rPr>
          <w:rStyle w:val="2"/>
        </w:rPr>
        <w:t>адресу:</w:t>
      </w:r>
      <w:r w:rsidR="001F5BC3" w:rsidRPr="00AF77D7">
        <w:rPr>
          <w:rStyle w:val="2"/>
        </w:rPr>
        <w:t xml:space="preserve"> с.Алексеевка, ул.Советская, д.49</w:t>
      </w:r>
      <w:r w:rsidR="0035494A" w:rsidRPr="00AF77D7">
        <w:rPr>
          <w:rStyle w:val="2"/>
        </w:rPr>
        <w:t>, возле здания конторы  СПК «Алексеевский» по</w:t>
      </w:r>
      <w:r w:rsidR="0035494A" w:rsidRPr="00AF77D7">
        <w:t xml:space="preserve">  </w:t>
      </w:r>
      <w:r w:rsidR="0035494A" w:rsidRPr="00AF77D7">
        <w:rPr>
          <w:rStyle w:val="2"/>
        </w:rPr>
        <w:t>адресу: с.Алексеевка, пер.Колхозный, д.1, возле  здания сельского клуба д.Новопокровка по</w:t>
      </w:r>
      <w:r w:rsidR="0035494A" w:rsidRPr="00AF77D7">
        <w:t xml:space="preserve">  </w:t>
      </w:r>
      <w:r w:rsidR="0035494A" w:rsidRPr="00AF77D7">
        <w:rPr>
          <w:rStyle w:val="2"/>
        </w:rPr>
        <w:t>адресу: д. Новопокровка, ул Школьная , д.42Б</w:t>
      </w:r>
    </w:p>
    <w:p w:rsidR="005D7443" w:rsidRPr="00AF77D7" w:rsidRDefault="005D7443" w:rsidP="00AF77D7">
      <w:pPr>
        <w:pStyle w:val="21"/>
        <w:numPr>
          <w:ilvl w:val="0"/>
          <w:numId w:val="2"/>
        </w:numPr>
        <w:shd w:val="clear" w:color="auto" w:fill="auto"/>
        <w:tabs>
          <w:tab w:val="left" w:pos="1320"/>
        </w:tabs>
        <w:ind w:firstLine="360"/>
      </w:pPr>
      <w:r w:rsidRPr="00AF77D7">
        <w:rPr>
          <w:rStyle w:val="2"/>
        </w:rPr>
        <w:t>Предоставление муниципальной услуги осуществляется:</w:t>
      </w:r>
    </w:p>
    <w:p w:rsidR="005D7443" w:rsidRPr="00AF77D7" w:rsidRDefault="005D7443" w:rsidP="00AF77D7">
      <w:pPr>
        <w:pStyle w:val="21"/>
        <w:shd w:val="clear" w:color="auto" w:fill="auto"/>
        <w:ind w:firstLine="360"/>
      </w:pPr>
      <w:r w:rsidRPr="00AF77D7">
        <w:rPr>
          <w:rStyle w:val="2"/>
        </w:rPr>
        <w:t>- устно, в случае обращения заявителя (при личном обращении);</w:t>
      </w:r>
    </w:p>
    <w:p w:rsidR="005D7443" w:rsidRPr="00AF77D7" w:rsidRDefault="001F5BC3" w:rsidP="00AF77D7">
      <w:pPr>
        <w:pStyle w:val="21"/>
        <w:shd w:val="clear" w:color="auto" w:fill="auto"/>
        <w:tabs>
          <w:tab w:val="left" w:pos="970"/>
        </w:tabs>
      </w:pPr>
      <w:r w:rsidRPr="00AF77D7">
        <w:rPr>
          <w:rStyle w:val="2"/>
        </w:rPr>
        <w:t xml:space="preserve">     - </w:t>
      </w:r>
      <w:r w:rsidR="005D7443" w:rsidRPr="00AF77D7">
        <w:rPr>
          <w:rStyle w:val="2"/>
        </w:rPr>
        <w:t>письменно, в случае ответа на письменное обращение либо обращение, направленное через электронную почту.</w:t>
      </w:r>
    </w:p>
    <w:p w:rsidR="005D7443" w:rsidRPr="00AF77D7" w:rsidRDefault="005D7443" w:rsidP="00AF77D7">
      <w:pPr>
        <w:pStyle w:val="21"/>
        <w:numPr>
          <w:ilvl w:val="0"/>
          <w:numId w:val="2"/>
        </w:numPr>
        <w:shd w:val="clear" w:color="auto" w:fill="auto"/>
        <w:tabs>
          <w:tab w:val="left" w:pos="1493"/>
        </w:tabs>
        <w:ind w:firstLine="360"/>
      </w:pPr>
      <w:r w:rsidRPr="00AF77D7">
        <w:rPr>
          <w:rStyle w:val="2"/>
        </w:rPr>
        <w:t>Получение консультаций по процедуре предоставления муниципальной услуги может осуществляться следующими способами:</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личного обращения;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обращения по телефону;</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письменных обращений по почте;</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обращений по электронной почте.</w:t>
      </w:r>
    </w:p>
    <w:p w:rsidR="005D7443" w:rsidRPr="00AF77D7" w:rsidRDefault="005D7443" w:rsidP="00AF77D7">
      <w:pPr>
        <w:pStyle w:val="21"/>
        <w:numPr>
          <w:ilvl w:val="0"/>
          <w:numId w:val="2"/>
        </w:numPr>
        <w:shd w:val="clear" w:color="auto" w:fill="auto"/>
        <w:tabs>
          <w:tab w:val="left" w:pos="1293"/>
        </w:tabs>
        <w:ind w:firstLine="360"/>
      </w:pPr>
      <w:r w:rsidRPr="00AF77D7">
        <w:rPr>
          <w:rStyle w:val="2"/>
        </w:rPr>
        <w:t>Основными требованиями к консультации заявителей являются: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актуальность;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своевременность;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четкость в изложении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полнота консультирования;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наглядность форм подачи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удобство и доступность.</w:t>
      </w:r>
    </w:p>
    <w:p w:rsidR="005D7443" w:rsidRPr="00AF77D7" w:rsidRDefault="005D7443" w:rsidP="00AF77D7">
      <w:pPr>
        <w:pStyle w:val="21"/>
        <w:numPr>
          <w:ilvl w:val="0"/>
          <w:numId w:val="2"/>
        </w:numPr>
        <w:shd w:val="clear" w:color="auto" w:fill="auto"/>
        <w:tabs>
          <w:tab w:val="left" w:pos="1282"/>
        </w:tabs>
        <w:ind w:firstLine="360"/>
      </w:pPr>
      <w:r w:rsidRPr="00AF77D7">
        <w:rPr>
          <w:rStyle w:val="2"/>
        </w:rPr>
        <w:t xml:space="preserve">Требования к форме и характеру взаимодействия специалиста </w:t>
      </w:r>
      <w:r w:rsidR="0035494A" w:rsidRPr="00AF77D7">
        <w:rPr>
          <w:rStyle w:val="20"/>
          <w:i w:val="0"/>
        </w:rPr>
        <w:t>администрации</w:t>
      </w:r>
      <w:r w:rsidR="0035494A" w:rsidRPr="00AF77D7">
        <w:rPr>
          <w:rStyle w:val="20"/>
        </w:rPr>
        <w:t xml:space="preserve"> </w:t>
      </w:r>
      <w:r w:rsidRPr="00AF77D7">
        <w:rPr>
          <w:rStyle w:val="2"/>
        </w:rPr>
        <w:t>с заявителями:</w:t>
      </w:r>
      <w:r w:rsidR="00AF77D7">
        <w:t xml:space="preserve">  </w:t>
      </w:r>
      <w:r w:rsidRPr="00AF77D7">
        <w:rPr>
          <w:rStyle w:val="2"/>
        </w:rPr>
        <w:t xml:space="preserve">при личном обращении заявителей специалист </w:t>
      </w:r>
      <w:r w:rsidR="00BC2FB8" w:rsidRPr="00AF77D7">
        <w:rPr>
          <w:rStyle w:val="20"/>
          <w:i w:val="0"/>
        </w:rPr>
        <w:t>администрации</w:t>
      </w:r>
      <w:r w:rsidRPr="00AF77D7">
        <w:rPr>
          <w:rStyle w:val="2"/>
        </w:rPr>
        <w:t xml:space="preserve"> должен представиться, указать фамилию, имя и отчество, </w:t>
      </w:r>
      <w:r w:rsidRPr="00AF77D7">
        <w:rPr>
          <w:rStyle w:val="2"/>
        </w:rPr>
        <w:lastRenderedPageBreak/>
        <w:t>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D7443" w:rsidRPr="00AF77D7" w:rsidRDefault="005D7443" w:rsidP="00AF77D7">
      <w:pPr>
        <w:pStyle w:val="21"/>
        <w:shd w:val="clear" w:color="auto" w:fill="auto"/>
        <w:ind w:firstLine="360"/>
      </w:pPr>
      <w:r w:rsidRPr="00AF77D7">
        <w:rPr>
          <w:rStyle w:val="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либо уполномоченным должностным лицом.</w:t>
      </w:r>
    </w:p>
    <w:p w:rsidR="005D7443" w:rsidRPr="00AF77D7" w:rsidRDefault="005D7443" w:rsidP="00AF77D7">
      <w:pPr>
        <w:pStyle w:val="21"/>
        <w:numPr>
          <w:ilvl w:val="0"/>
          <w:numId w:val="2"/>
        </w:numPr>
        <w:shd w:val="clear" w:color="auto" w:fill="auto"/>
        <w:tabs>
          <w:tab w:val="left" w:pos="1287"/>
        </w:tabs>
        <w:ind w:firstLine="360"/>
      </w:pPr>
      <w:r w:rsidRPr="00AF77D7">
        <w:rPr>
          <w:rStyle w:val="2"/>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D7443" w:rsidRPr="00AF77D7" w:rsidRDefault="005D7443" w:rsidP="00AF77D7">
      <w:pPr>
        <w:pStyle w:val="70"/>
        <w:shd w:val="clear" w:color="auto" w:fill="auto"/>
        <w:spacing w:line="280" w:lineRule="exact"/>
        <w:ind w:firstLine="0"/>
        <w:jc w:val="both"/>
      </w:pPr>
      <w:r w:rsidRPr="00AF77D7">
        <w:rPr>
          <w:rStyle w:val="7"/>
        </w:rPr>
        <w:t>2. Стандарт предоставления муниципальной услуги</w:t>
      </w:r>
    </w:p>
    <w:p w:rsidR="005D7443" w:rsidRPr="00AF77D7" w:rsidRDefault="005D7443" w:rsidP="00AF77D7">
      <w:pPr>
        <w:pStyle w:val="21"/>
        <w:numPr>
          <w:ilvl w:val="0"/>
          <w:numId w:val="4"/>
        </w:numPr>
        <w:shd w:val="clear" w:color="auto" w:fill="auto"/>
        <w:tabs>
          <w:tab w:val="left" w:pos="1282"/>
        </w:tabs>
        <w:spacing w:line="317" w:lineRule="exact"/>
        <w:ind w:firstLine="360"/>
      </w:pPr>
      <w:r w:rsidRPr="00AF77D7">
        <w:rPr>
          <w:rStyle w:val="2"/>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D7443" w:rsidRPr="00AF77D7" w:rsidRDefault="005D7443" w:rsidP="00AF77D7">
      <w:pPr>
        <w:pStyle w:val="21"/>
        <w:numPr>
          <w:ilvl w:val="0"/>
          <w:numId w:val="4"/>
        </w:numPr>
        <w:shd w:val="clear" w:color="auto" w:fill="auto"/>
        <w:tabs>
          <w:tab w:val="left" w:pos="1322"/>
          <w:tab w:val="left" w:leader="underscore" w:pos="9394"/>
        </w:tabs>
        <w:spacing w:line="317" w:lineRule="exact"/>
        <w:ind w:firstLine="360"/>
        <w:rPr>
          <w:i/>
          <w:iCs/>
          <w:shd w:val="clear" w:color="auto" w:fill="FFFFFF"/>
        </w:rPr>
      </w:pPr>
      <w:r w:rsidRPr="00AF77D7">
        <w:rPr>
          <w:rStyle w:val="2"/>
        </w:rPr>
        <w:t xml:space="preserve">Предоставление муниципальной услуги осуществляется </w:t>
      </w:r>
      <w:r w:rsidR="00BC2FB8" w:rsidRPr="00AF77D7">
        <w:rPr>
          <w:rStyle w:val="6"/>
          <w:i w:val="0"/>
          <w:iCs w:val="0"/>
        </w:rPr>
        <w:t xml:space="preserve"> Администрацией Алексеевского сельсовета  </w:t>
      </w:r>
      <w:r w:rsidRPr="00AF77D7">
        <w:rPr>
          <w:rStyle w:val="62"/>
          <w:i w:val="0"/>
          <w:iCs w:val="0"/>
        </w:rPr>
        <w:t xml:space="preserve">(далее - </w:t>
      </w:r>
      <w:r w:rsidRPr="00AF77D7">
        <w:rPr>
          <w:rStyle w:val="6"/>
          <w:i w:val="0"/>
          <w:iCs w:val="0"/>
        </w:rPr>
        <w:t>администрация).</w:t>
      </w:r>
    </w:p>
    <w:p w:rsidR="005D7443" w:rsidRPr="00AF77D7" w:rsidRDefault="005D7443" w:rsidP="00AF77D7">
      <w:pPr>
        <w:pStyle w:val="61"/>
        <w:shd w:val="clear" w:color="auto" w:fill="auto"/>
        <w:ind w:firstLine="360"/>
        <w:rPr>
          <w:rStyle w:val="6"/>
        </w:rPr>
      </w:pPr>
      <w:r w:rsidRPr="00AF77D7">
        <w:rPr>
          <w:rStyle w:val="62"/>
        </w:rPr>
        <w:t xml:space="preserve">Ответственным исполнителем муниципальной услуги является </w:t>
      </w:r>
      <w:r w:rsidR="00BC2FB8" w:rsidRPr="00AF77D7">
        <w:rPr>
          <w:rStyle w:val="6"/>
        </w:rPr>
        <w:t xml:space="preserve">специалист администрации </w:t>
      </w:r>
      <w:r w:rsidRPr="00AF77D7">
        <w:rPr>
          <w:rStyle w:val="6"/>
        </w:rPr>
        <w:t xml:space="preserve"> </w:t>
      </w:r>
      <w:r w:rsidR="00BC2FB8" w:rsidRPr="00AF77D7">
        <w:rPr>
          <w:rStyle w:val="6"/>
        </w:rPr>
        <w:t>Алексеевского сельсовета.</w:t>
      </w:r>
    </w:p>
    <w:p w:rsidR="001F5BC3" w:rsidRPr="00AF77D7" w:rsidRDefault="001F5BC3" w:rsidP="001F5BC3">
      <w:pPr>
        <w:pStyle w:val="61"/>
        <w:shd w:val="clear" w:color="auto" w:fill="auto"/>
        <w:spacing w:line="0" w:lineRule="atLeast"/>
        <w:ind w:firstLine="357"/>
        <w:jc w:val="left"/>
      </w:pPr>
    </w:p>
    <w:p w:rsidR="005D7443" w:rsidRPr="00AF77D7" w:rsidRDefault="00DA1C1D" w:rsidP="001F5BC3">
      <w:pPr>
        <w:pStyle w:val="21"/>
        <w:shd w:val="clear" w:color="auto" w:fill="auto"/>
        <w:tabs>
          <w:tab w:val="left" w:pos="8011"/>
        </w:tabs>
        <w:spacing w:line="0" w:lineRule="atLeast"/>
        <w:jc w:val="left"/>
      </w:pPr>
      <w:r w:rsidRPr="00AF77D7">
        <w:rPr>
          <w:rStyle w:val="2"/>
        </w:rPr>
        <w:t xml:space="preserve">     </w:t>
      </w:r>
      <w:r w:rsidR="001F5BC3" w:rsidRPr="00AF77D7">
        <w:rPr>
          <w:rStyle w:val="2"/>
        </w:rPr>
        <w:t xml:space="preserve">Место </w:t>
      </w:r>
      <w:r w:rsidR="005D7443" w:rsidRPr="00AF77D7">
        <w:rPr>
          <w:rStyle w:val="2"/>
        </w:rPr>
        <w:t>нахождения:</w:t>
      </w:r>
      <w:r w:rsidR="00AF77D7" w:rsidRPr="00AF77D7">
        <w:rPr>
          <w:rStyle w:val="2"/>
        </w:rPr>
        <w:t xml:space="preserve"> Красноярский край, Курагинский район,  с.Алексеевка. ул.Советская, д.49</w:t>
      </w:r>
    </w:p>
    <w:p w:rsidR="00AF77D7" w:rsidRDefault="00DA1C1D" w:rsidP="00AF77D7">
      <w:pPr>
        <w:pStyle w:val="21"/>
        <w:shd w:val="clear" w:color="auto" w:fill="auto"/>
        <w:tabs>
          <w:tab w:val="left" w:pos="8647"/>
        </w:tabs>
        <w:spacing w:line="0" w:lineRule="atLeast"/>
        <w:jc w:val="left"/>
      </w:pPr>
      <w:r w:rsidRPr="00AF77D7">
        <w:rPr>
          <w:rStyle w:val="2"/>
        </w:rPr>
        <w:t xml:space="preserve">     </w:t>
      </w:r>
      <w:r w:rsidR="001F5BC3" w:rsidRPr="00AF77D7">
        <w:rPr>
          <w:rStyle w:val="2"/>
        </w:rPr>
        <w:t xml:space="preserve">Почтовый   </w:t>
      </w:r>
      <w:r w:rsidR="005D7443" w:rsidRPr="00AF77D7">
        <w:rPr>
          <w:rStyle w:val="2"/>
        </w:rPr>
        <w:t>адрес:</w:t>
      </w:r>
      <w:r w:rsidR="00AF77D7" w:rsidRPr="00AF77D7">
        <w:rPr>
          <w:rStyle w:val="2"/>
        </w:rPr>
        <w:t xml:space="preserve"> Красноярский край, Курагинский район,  с.Алексеевка. ул.Советская, д.49</w:t>
      </w:r>
    </w:p>
    <w:p w:rsidR="005D7443" w:rsidRPr="00AF77D7" w:rsidRDefault="00AF77D7" w:rsidP="00AF77D7">
      <w:pPr>
        <w:pStyle w:val="21"/>
        <w:shd w:val="clear" w:color="auto" w:fill="auto"/>
        <w:tabs>
          <w:tab w:val="left" w:pos="8647"/>
        </w:tabs>
        <w:spacing w:line="0" w:lineRule="atLeast"/>
        <w:jc w:val="left"/>
      </w:pPr>
      <w:r>
        <w:t xml:space="preserve">     </w:t>
      </w:r>
      <w:r w:rsidR="00DA1C1D" w:rsidRPr="00AF77D7">
        <w:rPr>
          <w:rStyle w:val="2"/>
        </w:rPr>
        <w:t xml:space="preserve">Приёмные  </w:t>
      </w:r>
      <w:r w:rsidR="005D7443" w:rsidRPr="00AF77D7">
        <w:rPr>
          <w:rStyle w:val="2"/>
        </w:rPr>
        <w:t>дни:</w:t>
      </w:r>
      <w:r w:rsidR="002F4B55" w:rsidRPr="00AF77D7">
        <w:rPr>
          <w:rStyle w:val="2"/>
        </w:rPr>
        <w:t xml:space="preserve"> четверг</w:t>
      </w:r>
    </w:p>
    <w:p w:rsidR="005D7443" w:rsidRPr="00AF77D7" w:rsidRDefault="005D7443" w:rsidP="002F4B55">
      <w:pPr>
        <w:pStyle w:val="21"/>
        <w:shd w:val="clear" w:color="auto" w:fill="auto"/>
        <w:tabs>
          <w:tab w:val="left" w:leader="underscore" w:pos="4001"/>
          <w:tab w:val="left" w:leader="underscore" w:pos="5345"/>
          <w:tab w:val="left" w:leader="underscore" w:pos="8011"/>
          <w:tab w:val="left" w:leader="underscore" w:pos="9439"/>
        </w:tabs>
        <w:ind w:firstLine="360"/>
        <w:jc w:val="left"/>
      </w:pPr>
      <w:r w:rsidRPr="00AF77D7">
        <w:rPr>
          <w:rStyle w:val="2"/>
        </w:rPr>
        <w:t xml:space="preserve">График работы: с </w:t>
      </w:r>
      <w:r w:rsidR="002F4B55" w:rsidRPr="00AF77D7">
        <w:rPr>
          <w:rStyle w:val="2"/>
        </w:rPr>
        <w:t>08:00</w:t>
      </w:r>
      <w:r w:rsidRPr="00AF77D7">
        <w:rPr>
          <w:rStyle w:val="2"/>
        </w:rPr>
        <w:t xml:space="preserve"> до </w:t>
      </w:r>
      <w:r w:rsidR="002F4B55" w:rsidRPr="00AF77D7">
        <w:rPr>
          <w:rStyle w:val="2"/>
        </w:rPr>
        <w:t>16:12</w:t>
      </w:r>
      <w:r w:rsidRPr="00AF77D7">
        <w:rPr>
          <w:rStyle w:val="2"/>
        </w:rPr>
        <w:t xml:space="preserve">, </w:t>
      </w:r>
      <w:r w:rsidR="002F4B55" w:rsidRPr="00AF77D7">
        <w:t xml:space="preserve">  </w:t>
      </w:r>
      <w:r w:rsidRPr="00AF77D7">
        <w:rPr>
          <w:rStyle w:val="2"/>
        </w:rPr>
        <w:t>(обеденный перерыв с</w:t>
      </w:r>
      <w:r w:rsidR="002F4B55" w:rsidRPr="00AF77D7">
        <w:rPr>
          <w:rStyle w:val="2"/>
        </w:rPr>
        <w:t xml:space="preserve">12:00 </w:t>
      </w:r>
      <w:r w:rsidRPr="00AF77D7">
        <w:rPr>
          <w:rStyle w:val="2"/>
        </w:rPr>
        <w:t>до</w:t>
      </w:r>
      <w:r w:rsidR="002F4B55" w:rsidRPr="00AF77D7">
        <w:rPr>
          <w:rStyle w:val="2"/>
        </w:rPr>
        <w:t>13:00</w:t>
      </w:r>
      <w:r w:rsidRPr="00AF77D7">
        <w:rPr>
          <w:rStyle w:val="2"/>
        </w:rPr>
        <w:t>)</w:t>
      </w:r>
    </w:p>
    <w:p w:rsidR="002F4B55" w:rsidRPr="00AF77D7" w:rsidRDefault="005D7443" w:rsidP="005D7443">
      <w:pPr>
        <w:pStyle w:val="21"/>
        <w:shd w:val="clear" w:color="auto" w:fill="auto"/>
        <w:tabs>
          <w:tab w:val="left" w:leader="underscore" w:pos="4298"/>
          <w:tab w:val="left" w:leader="underscore" w:pos="9233"/>
        </w:tabs>
        <w:ind w:firstLine="360"/>
        <w:jc w:val="left"/>
        <w:rPr>
          <w:rStyle w:val="2"/>
        </w:rPr>
      </w:pPr>
      <w:r w:rsidRPr="00AF77D7">
        <w:rPr>
          <w:rStyle w:val="2"/>
        </w:rPr>
        <w:t>Телефон/факс:</w:t>
      </w:r>
      <w:r w:rsidR="002F4B55" w:rsidRPr="00AF77D7">
        <w:rPr>
          <w:rStyle w:val="2"/>
        </w:rPr>
        <w:t xml:space="preserve">+73913678249 </w:t>
      </w:r>
      <w:r w:rsidRPr="00AF77D7">
        <w:rPr>
          <w:rStyle w:val="2"/>
        </w:rPr>
        <w:t xml:space="preserve">, </w:t>
      </w:r>
    </w:p>
    <w:p w:rsidR="005D7443" w:rsidRPr="00AF77D7" w:rsidRDefault="005D7443" w:rsidP="005D7443">
      <w:pPr>
        <w:pStyle w:val="21"/>
        <w:shd w:val="clear" w:color="auto" w:fill="auto"/>
        <w:tabs>
          <w:tab w:val="left" w:leader="underscore" w:pos="4298"/>
          <w:tab w:val="left" w:leader="underscore" w:pos="9233"/>
        </w:tabs>
        <w:ind w:firstLine="360"/>
        <w:jc w:val="left"/>
      </w:pPr>
      <w:r w:rsidRPr="00AF77D7">
        <w:rPr>
          <w:rStyle w:val="2"/>
        </w:rPr>
        <w:t>адрес электронной почты</w:t>
      </w:r>
      <w:r w:rsidR="002F4B55" w:rsidRPr="00AF77D7">
        <w:rPr>
          <w:rStyle w:val="2"/>
        </w:rPr>
        <w:t xml:space="preserve"> </w:t>
      </w:r>
      <w:r w:rsidR="002F4B55" w:rsidRPr="00AF77D7">
        <w:t>adm-alekseevka@mail.ru</w:t>
      </w:r>
      <w:r w:rsidRPr="00AF77D7">
        <w:rPr>
          <w:rStyle w:val="2"/>
        </w:rPr>
        <w:t>;</w:t>
      </w:r>
    </w:p>
    <w:p w:rsidR="005D7443" w:rsidRPr="00AF77D7" w:rsidRDefault="005D7443" w:rsidP="005D7443">
      <w:pPr>
        <w:pStyle w:val="21"/>
        <w:shd w:val="clear" w:color="auto" w:fill="auto"/>
        <w:ind w:firstLine="360"/>
        <w:jc w:val="left"/>
      </w:pPr>
      <w:r w:rsidRPr="00AF77D7">
        <w:rPr>
          <w:rStyle w:val="2"/>
        </w:rPr>
        <w:t>Информацию по процедуре предоставления муниципальной услуги</w:t>
      </w:r>
    </w:p>
    <w:p w:rsidR="005D7443" w:rsidRPr="00AF77D7" w:rsidRDefault="005D7443" w:rsidP="00BC2FB8">
      <w:pPr>
        <w:pStyle w:val="21"/>
        <w:shd w:val="clear" w:color="auto" w:fill="auto"/>
        <w:tabs>
          <w:tab w:val="left" w:leader="underscore" w:pos="7392"/>
        </w:tabs>
        <w:jc w:val="left"/>
        <w:rPr>
          <w:rStyle w:val="62"/>
        </w:rPr>
      </w:pPr>
      <w:r w:rsidRPr="00AF77D7">
        <w:rPr>
          <w:rStyle w:val="2"/>
        </w:rPr>
        <w:t>можно получить у специалиста</w:t>
      </w:r>
      <w:r w:rsidR="00BC2FB8" w:rsidRPr="00AF77D7">
        <w:rPr>
          <w:rStyle w:val="2"/>
        </w:rPr>
        <w:t xml:space="preserve">   Администрации Алексеевского сельсовета</w:t>
      </w:r>
      <w:r w:rsidRPr="00AF77D7">
        <w:rPr>
          <w:rStyle w:val="6"/>
          <w:i w:val="0"/>
          <w:iCs w:val="0"/>
        </w:rPr>
        <w:t xml:space="preserve"> </w:t>
      </w:r>
    </w:p>
    <w:p w:rsidR="00DA1C1D" w:rsidRPr="00AF77D7" w:rsidRDefault="00DA1C1D" w:rsidP="005D7443">
      <w:pPr>
        <w:pStyle w:val="61"/>
        <w:shd w:val="clear" w:color="auto" w:fill="auto"/>
        <w:ind w:firstLine="0"/>
        <w:jc w:val="left"/>
      </w:pPr>
    </w:p>
    <w:p w:rsidR="005D7443" w:rsidRPr="00AF77D7" w:rsidRDefault="005D7443" w:rsidP="00AF77D7">
      <w:pPr>
        <w:pStyle w:val="21"/>
        <w:numPr>
          <w:ilvl w:val="0"/>
          <w:numId w:val="4"/>
        </w:numPr>
        <w:shd w:val="clear" w:color="auto" w:fill="auto"/>
        <w:tabs>
          <w:tab w:val="left" w:pos="1306"/>
        </w:tabs>
        <w:ind w:firstLine="360"/>
      </w:pPr>
      <w:r w:rsidRPr="00AF77D7">
        <w:rPr>
          <w:rStyle w:val="2"/>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w:t>
      </w:r>
      <w:r w:rsidRPr="00AF77D7">
        <w:rPr>
          <w:rStyle w:val="2"/>
        </w:rPr>
        <w:lastRenderedPageBreak/>
        <w:t>Российской Федерации (далее - заявитель).</w:t>
      </w:r>
    </w:p>
    <w:p w:rsidR="005D7443" w:rsidRPr="00AF77D7" w:rsidRDefault="005D7443" w:rsidP="00AF77D7">
      <w:pPr>
        <w:pStyle w:val="21"/>
        <w:shd w:val="clear" w:color="auto" w:fill="auto"/>
        <w:ind w:firstLine="360"/>
      </w:pPr>
      <w:r w:rsidRPr="00AF77D7">
        <w:rPr>
          <w:rStyle w:val="2"/>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7443" w:rsidRPr="00AF77D7" w:rsidRDefault="005D7443" w:rsidP="00AF77D7">
      <w:pPr>
        <w:pStyle w:val="21"/>
        <w:numPr>
          <w:ilvl w:val="0"/>
          <w:numId w:val="4"/>
        </w:numPr>
        <w:shd w:val="clear" w:color="auto" w:fill="auto"/>
        <w:tabs>
          <w:tab w:val="left" w:pos="1306"/>
        </w:tabs>
        <w:ind w:firstLine="360"/>
      </w:pPr>
      <w:r w:rsidRPr="00AF77D7">
        <w:rPr>
          <w:rStyle w:val="2"/>
        </w:rPr>
        <w:t>Предоставление муниципальной услуги осуществляется на бесплатной основе.</w:t>
      </w:r>
    </w:p>
    <w:p w:rsidR="005D7443" w:rsidRPr="00AF77D7" w:rsidRDefault="005D7443" w:rsidP="00AF77D7">
      <w:pPr>
        <w:pStyle w:val="21"/>
        <w:numPr>
          <w:ilvl w:val="0"/>
          <w:numId w:val="4"/>
        </w:numPr>
        <w:shd w:val="clear" w:color="auto" w:fill="auto"/>
        <w:tabs>
          <w:tab w:val="left" w:pos="1360"/>
        </w:tabs>
        <w:ind w:firstLine="360"/>
      </w:pPr>
      <w:r w:rsidRPr="00AF77D7">
        <w:rPr>
          <w:rStyle w:val="2"/>
        </w:rPr>
        <w:t>Результатом предоставления муниципальной услуги является:</w:t>
      </w:r>
    </w:p>
    <w:p w:rsidR="005D7443" w:rsidRPr="00AF77D7" w:rsidRDefault="005D7443" w:rsidP="00AF77D7">
      <w:pPr>
        <w:pStyle w:val="21"/>
        <w:numPr>
          <w:ilvl w:val="0"/>
          <w:numId w:val="5"/>
        </w:numPr>
        <w:shd w:val="clear" w:color="auto" w:fill="auto"/>
        <w:tabs>
          <w:tab w:val="left" w:pos="1103"/>
        </w:tabs>
        <w:ind w:firstLine="360"/>
      </w:pPr>
      <w:r w:rsidRPr="00AF77D7">
        <w:rPr>
          <w:rStyle w:val="2"/>
        </w:rPr>
        <w:t>письменное разъяснение по вопросам применения муниципальных правовых актов о налогах и сборах;</w:t>
      </w:r>
    </w:p>
    <w:p w:rsidR="005D7443" w:rsidRPr="00AF77D7" w:rsidRDefault="005D7443" w:rsidP="00AF77D7">
      <w:pPr>
        <w:pStyle w:val="21"/>
        <w:numPr>
          <w:ilvl w:val="0"/>
          <w:numId w:val="5"/>
        </w:numPr>
        <w:shd w:val="clear" w:color="auto" w:fill="auto"/>
        <w:tabs>
          <w:tab w:val="left" w:pos="1182"/>
        </w:tabs>
        <w:ind w:firstLine="360"/>
      </w:pPr>
      <w:r w:rsidRPr="00AF77D7">
        <w:rPr>
          <w:rStyle w:val="2"/>
        </w:rPr>
        <w:t>письменный отказ в предоставлении муниципальной услуги.</w:t>
      </w:r>
    </w:p>
    <w:p w:rsidR="005D7443" w:rsidRPr="00AF77D7" w:rsidRDefault="005D7443" w:rsidP="00AF77D7">
      <w:pPr>
        <w:pStyle w:val="61"/>
        <w:numPr>
          <w:ilvl w:val="1"/>
          <w:numId w:val="5"/>
        </w:numPr>
        <w:shd w:val="clear" w:color="auto" w:fill="auto"/>
        <w:tabs>
          <w:tab w:val="left" w:pos="1306"/>
        </w:tabs>
        <w:ind w:firstLine="360"/>
      </w:pPr>
      <w:r w:rsidRPr="00AF77D7">
        <w:rPr>
          <w:rStyle w:val="62"/>
        </w:rPr>
        <w:t xml:space="preserve">Срок предоставления муниципальной услуги составляет не более </w:t>
      </w:r>
      <w:r w:rsidRPr="00AF77D7">
        <w:rPr>
          <w:rStyle w:val="6"/>
        </w:rPr>
        <w:t>чем тридцать дней со дня поступления заявления о письменном разъяснении по вопросам применения законодательства о налогах и сборах.</w:t>
      </w:r>
    </w:p>
    <w:p w:rsidR="005D7443" w:rsidRPr="00AF77D7" w:rsidRDefault="005D7443" w:rsidP="00AF77D7">
      <w:pPr>
        <w:pStyle w:val="61"/>
        <w:shd w:val="clear" w:color="auto" w:fill="auto"/>
        <w:ind w:firstLine="360"/>
      </w:pPr>
      <w:r w:rsidRPr="00AF77D7">
        <w:rPr>
          <w:rStyle w:val="6"/>
        </w:rPr>
        <w:t>Письменное разъяснение выдается заявителю или направляется ему по адресу, содержащемуся в его заявлении.</w:t>
      </w:r>
    </w:p>
    <w:p w:rsidR="005D7443" w:rsidRPr="00AF77D7" w:rsidRDefault="005D7443" w:rsidP="00AF77D7">
      <w:pPr>
        <w:pStyle w:val="21"/>
        <w:numPr>
          <w:ilvl w:val="1"/>
          <w:numId w:val="5"/>
        </w:numPr>
        <w:shd w:val="clear" w:color="auto" w:fill="auto"/>
        <w:tabs>
          <w:tab w:val="left" w:pos="1367"/>
        </w:tabs>
        <w:ind w:firstLine="360"/>
      </w:pPr>
      <w:r w:rsidRPr="00AF77D7">
        <w:rPr>
          <w:rStyle w:val="2"/>
        </w:rPr>
        <w:t>Правовыми основаниями для предоставления муниципальной услуги является:</w:t>
      </w:r>
    </w:p>
    <w:p w:rsidR="005D7443" w:rsidRPr="00AF77D7" w:rsidRDefault="005D7443" w:rsidP="00AF77D7">
      <w:pPr>
        <w:pStyle w:val="21"/>
        <w:shd w:val="clear" w:color="auto" w:fill="auto"/>
      </w:pPr>
      <w:r w:rsidRPr="00AF77D7">
        <w:rPr>
          <w:rStyle w:val="2"/>
        </w:rPr>
        <w:t>Конституция Российской Федерации;</w:t>
      </w:r>
    </w:p>
    <w:p w:rsidR="005D7443" w:rsidRPr="00AF77D7" w:rsidRDefault="005D7443" w:rsidP="00AF77D7">
      <w:pPr>
        <w:pStyle w:val="21"/>
        <w:numPr>
          <w:ilvl w:val="0"/>
          <w:numId w:val="3"/>
        </w:numPr>
        <w:shd w:val="clear" w:color="auto" w:fill="auto"/>
        <w:tabs>
          <w:tab w:val="left" w:pos="994"/>
        </w:tabs>
        <w:ind w:firstLine="360"/>
      </w:pPr>
      <w:r w:rsidRPr="00AF77D7">
        <w:rPr>
          <w:rStyle w:val="2"/>
        </w:rPr>
        <w:t>Налоговый кодекс Российской Федерации;</w:t>
      </w:r>
    </w:p>
    <w:p w:rsidR="005D7443" w:rsidRPr="00AF77D7" w:rsidRDefault="005D7443" w:rsidP="00AF77D7">
      <w:pPr>
        <w:pStyle w:val="21"/>
        <w:numPr>
          <w:ilvl w:val="0"/>
          <w:numId w:val="3"/>
        </w:numPr>
        <w:shd w:val="clear" w:color="auto" w:fill="auto"/>
        <w:tabs>
          <w:tab w:val="left" w:pos="940"/>
        </w:tabs>
        <w:ind w:firstLine="360"/>
      </w:pPr>
      <w:r w:rsidRPr="00AF77D7">
        <w:rPr>
          <w:rStyle w:val="2"/>
        </w:rPr>
        <w:t>Федеральный закон от 06.10.2003 № 131-ФЗ «Об общих принципах организации местного самоуправления в Российской Федерации»;</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Федеральный закон от 27.07.2010 № 210-ФЗ «Об организации предоставления государственных и муниципальных услуг»;</w:t>
      </w:r>
    </w:p>
    <w:p w:rsidR="005D7443" w:rsidRPr="00AF77D7" w:rsidRDefault="005D7443" w:rsidP="00AF77D7">
      <w:pPr>
        <w:pStyle w:val="61"/>
        <w:numPr>
          <w:ilvl w:val="0"/>
          <w:numId w:val="3"/>
        </w:numPr>
        <w:shd w:val="clear" w:color="auto" w:fill="auto"/>
        <w:tabs>
          <w:tab w:val="left" w:pos="1004"/>
        </w:tabs>
        <w:ind w:firstLine="360"/>
      </w:pPr>
      <w:r w:rsidRPr="00AF77D7">
        <w:rPr>
          <w:rStyle w:val="62"/>
        </w:rPr>
        <w:t xml:space="preserve">Устав </w:t>
      </w:r>
      <w:r w:rsidR="00BC2FB8" w:rsidRPr="00AF77D7">
        <w:rPr>
          <w:rStyle w:val="6"/>
        </w:rPr>
        <w:t>МО Алексеевский сельсовет, Курагинского района, Красноярского края</w:t>
      </w:r>
    </w:p>
    <w:p w:rsidR="005D7443" w:rsidRPr="00AF77D7" w:rsidRDefault="005D7443" w:rsidP="00AF77D7">
      <w:pPr>
        <w:pStyle w:val="61"/>
        <w:shd w:val="clear" w:color="auto" w:fill="auto"/>
        <w:ind w:firstLine="360"/>
      </w:pPr>
      <w:r w:rsidRPr="00AF77D7">
        <w:rPr>
          <w:rStyle w:val="6"/>
        </w:rPr>
        <w:t>Перечень правовых актов может быть расширен.</w:t>
      </w:r>
    </w:p>
    <w:p w:rsidR="005D7443" w:rsidRPr="00AF77D7" w:rsidRDefault="005D7443" w:rsidP="00AF77D7">
      <w:pPr>
        <w:pStyle w:val="21"/>
        <w:numPr>
          <w:ilvl w:val="1"/>
          <w:numId w:val="5"/>
        </w:numPr>
        <w:shd w:val="clear" w:color="auto" w:fill="auto"/>
        <w:tabs>
          <w:tab w:val="left" w:pos="1520"/>
        </w:tabs>
        <w:ind w:firstLine="360"/>
      </w:pPr>
      <w:r w:rsidRPr="00AF77D7">
        <w:rPr>
          <w:rStyle w:val="2"/>
        </w:rPr>
        <w:t>Исчерпывающий перечень документов, необходимых для предоставления муниципальной услуги (далее - документы):</w:t>
      </w:r>
    </w:p>
    <w:p w:rsidR="005D7443" w:rsidRPr="00AF77D7" w:rsidRDefault="005D7443" w:rsidP="00AF77D7">
      <w:pPr>
        <w:pStyle w:val="21"/>
        <w:shd w:val="clear" w:color="auto" w:fill="auto"/>
        <w:ind w:firstLine="360"/>
      </w:pPr>
      <w:r w:rsidRPr="00AF77D7">
        <w:rPr>
          <w:rStyle w:val="2"/>
        </w:rPr>
        <w:t xml:space="preserve">Изложенное в свободной форме заявление, поступившее в </w:t>
      </w:r>
      <w:r w:rsidRPr="00AF77D7">
        <w:rPr>
          <w:rStyle w:val="20"/>
          <w:i w:val="0"/>
        </w:rPr>
        <w:t>администрацию</w:t>
      </w:r>
      <w:r w:rsidRPr="00AF77D7">
        <w:rPr>
          <w:rStyle w:val="20"/>
        </w:rPr>
        <w:t xml:space="preserve"> </w:t>
      </w:r>
      <w:r w:rsidR="00DA1C1D" w:rsidRPr="00AF77D7">
        <w:rPr>
          <w:rStyle w:val="20"/>
          <w:i w:val="0"/>
        </w:rPr>
        <w:t>Алексеевского сельсовета</w:t>
      </w:r>
      <w:r w:rsidRPr="00AF77D7">
        <w:rPr>
          <w:rStyle w:val="2"/>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D7443" w:rsidRPr="00AF77D7" w:rsidRDefault="005D7443" w:rsidP="00AF77D7">
      <w:pPr>
        <w:pStyle w:val="21"/>
        <w:shd w:val="clear" w:color="auto" w:fill="auto"/>
        <w:ind w:firstLine="360"/>
      </w:pPr>
      <w:r w:rsidRPr="00AF77D7">
        <w:rPr>
          <w:rStyle w:val="2"/>
        </w:rPr>
        <w:t>2.8.1 Заявитель в своем письменном обращении в обязательном порядке указывает:</w:t>
      </w:r>
    </w:p>
    <w:p w:rsidR="005D7443" w:rsidRPr="00AF77D7" w:rsidRDefault="005D7443" w:rsidP="00AF77D7">
      <w:pPr>
        <w:pStyle w:val="21"/>
        <w:numPr>
          <w:ilvl w:val="0"/>
          <w:numId w:val="3"/>
        </w:numPr>
        <w:shd w:val="clear" w:color="auto" w:fill="auto"/>
        <w:tabs>
          <w:tab w:val="left" w:pos="954"/>
        </w:tabs>
        <w:ind w:firstLine="360"/>
      </w:pPr>
      <w:r w:rsidRPr="00AF77D7">
        <w:rPr>
          <w:rStyle w:val="2"/>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наименование организации или фамилия, имя, отчество (при наличии) гражданина, направившего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полный почтовый адрес заявителя, по которому должен быть направлен ответ;</w:t>
      </w:r>
    </w:p>
    <w:p w:rsidR="005D7443" w:rsidRPr="00AF77D7" w:rsidRDefault="005D7443" w:rsidP="00AF77D7">
      <w:pPr>
        <w:pStyle w:val="21"/>
        <w:numPr>
          <w:ilvl w:val="0"/>
          <w:numId w:val="3"/>
        </w:numPr>
        <w:shd w:val="clear" w:color="auto" w:fill="auto"/>
        <w:tabs>
          <w:tab w:val="left" w:pos="999"/>
        </w:tabs>
        <w:ind w:firstLine="360"/>
      </w:pPr>
      <w:r w:rsidRPr="00AF77D7">
        <w:rPr>
          <w:rStyle w:val="2"/>
        </w:rPr>
        <w:lastRenderedPageBreak/>
        <w:t>содержание обращения;</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подпись лица;</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дата обращения.</w:t>
      </w:r>
    </w:p>
    <w:p w:rsidR="005D7443" w:rsidRPr="00AF77D7" w:rsidRDefault="005D7443" w:rsidP="00AF77D7">
      <w:pPr>
        <w:pStyle w:val="21"/>
        <w:shd w:val="clear" w:color="auto" w:fill="auto"/>
        <w:ind w:firstLine="360"/>
      </w:pPr>
      <w:r w:rsidRPr="00AF77D7">
        <w:rPr>
          <w:rStyle w:val="2"/>
        </w:rPr>
        <w:t>В случае необходимости в подтверждение своих доводов заявитель прилагает к письменному обращению документы и материалы либо их копии.</w:t>
      </w:r>
    </w:p>
    <w:p w:rsidR="005D7443" w:rsidRPr="00AF77D7" w:rsidRDefault="005D7443" w:rsidP="00AF77D7">
      <w:pPr>
        <w:pStyle w:val="21"/>
        <w:numPr>
          <w:ilvl w:val="0"/>
          <w:numId w:val="6"/>
        </w:numPr>
        <w:shd w:val="clear" w:color="auto" w:fill="auto"/>
        <w:tabs>
          <w:tab w:val="left" w:pos="1549"/>
        </w:tabs>
        <w:ind w:firstLine="360"/>
      </w:pPr>
      <w:r w:rsidRPr="00AF77D7">
        <w:rPr>
          <w:rStyle w:val="2"/>
        </w:rPr>
        <w:t>Письменное обращение юридического лица оформляется на бланке с указанием реквизитов заявителя, даты и регистрационного номера,</w:t>
      </w:r>
      <w:r w:rsidR="00BC2FB8" w:rsidRPr="00AF77D7">
        <w:rPr>
          <w:rStyle w:val="2"/>
        </w:rPr>
        <w:t xml:space="preserve">                   </w:t>
      </w:r>
      <w:r w:rsidRPr="00AF77D7">
        <w:rPr>
          <w:rStyle w:val="2"/>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D7443" w:rsidRPr="00AF77D7" w:rsidRDefault="00DA1C1D" w:rsidP="00AF77D7">
      <w:pPr>
        <w:pStyle w:val="21"/>
        <w:numPr>
          <w:ilvl w:val="0"/>
          <w:numId w:val="6"/>
        </w:numPr>
        <w:shd w:val="clear" w:color="auto" w:fill="auto"/>
        <w:tabs>
          <w:tab w:val="left" w:pos="993"/>
        </w:tabs>
        <w:ind w:firstLine="360"/>
      </w:pPr>
      <w:r w:rsidRPr="00AF77D7">
        <w:rPr>
          <w:rStyle w:val="2"/>
        </w:rPr>
        <w:t xml:space="preserve">       </w:t>
      </w:r>
      <w:r w:rsidR="005D7443" w:rsidRPr="00AF77D7">
        <w:rPr>
          <w:rStyle w:val="2"/>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7443" w:rsidRPr="00AF77D7" w:rsidRDefault="005D7443" w:rsidP="00AF77D7">
      <w:pPr>
        <w:pStyle w:val="21"/>
        <w:shd w:val="clear" w:color="auto" w:fill="auto"/>
        <w:ind w:firstLine="360"/>
        <w:rPr>
          <w:rStyle w:val="2"/>
        </w:rPr>
      </w:pPr>
      <w:r w:rsidRPr="00AF77D7">
        <w:rPr>
          <w:rStyle w:val="2"/>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A1C1D" w:rsidRPr="00AF77D7" w:rsidRDefault="00DA1C1D" w:rsidP="00AF77D7">
      <w:pPr>
        <w:pStyle w:val="21"/>
        <w:numPr>
          <w:ilvl w:val="2"/>
          <w:numId w:val="25"/>
        </w:numPr>
        <w:shd w:val="clear" w:color="auto" w:fill="auto"/>
        <w:ind w:left="0" w:firstLine="426"/>
      </w:pPr>
      <w:r w:rsidRPr="00AF77D7">
        <w:rPr>
          <w:rStyle w:val="2"/>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C1D" w:rsidRPr="00AF77D7" w:rsidRDefault="00DA1C1D" w:rsidP="00AF77D7">
      <w:pPr>
        <w:pStyle w:val="21"/>
        <w:numPr>
          <w:ilvl w:val="0"/>
          <w:numId w:val="8"/>
        </w:numPr>
        <w:shd w:val="clear" w:color="auto" w:fill="auto"/>
        <w:tabs>
          <w:tab w:val="left" w:pos="1363"/>
        </w:tabs>
        <w:ind w:firstLine="360"/>
      </w:pPr>
      <w:r w:rsidRPr="00AF77D7">
        <w:rPr>
          <w:rStyle w:val="2"/>
        </w:rPr>
        <w:t>Исчерпывающий перечень оснований для отказа в приеме документов, необходимых для предоставления муниципальной услуги.</w:t>
      </w:r>
    </w:p>
    <w:p w:rsidR="00DA1C1D" w:rsidRPr="00AF77D7" w:rsidRDefault="00DA1C1D" w:rsidP="00AF77D7">
      <w:pPr>
        <w:pStyle w:val="21"/>
        <w:shd w:val="clear" w:color="auto" w:fill="auto"/>
        <w:ind w:firstLine="360"/>
      </w:pPr>
      <w:r w:rsidRPr="00AF77D7">
        <w:rPr>
          <w:rStyle w:val="2"/>
        </w:rPr>
        <w:t xml:space="preserve">Оснований для отказа в приеме документов, необходимых для предоставления </w:t>
      </w:r>
      <w:r w:rsidRPr="00AF77D7">
        <w:rPr>
          <w:rStyle w:val="20"/>
          <w:i w:val="0"/>
        </w:rPr>
        <w:t>администрацией Алексеевского сельсовета</w:t>
      </w:r>
      <w:r w:rsidRPr="00AF77D7">
        <w:rPr>
          <w:rStyle w:val="20"/>
        </w:rPr>
        <w:t xml:space="preserve"> </w:t>
      </w:r>
      <w:r w:rsidRPr="00AF77D7">
        <w:rPr>
          <w:rStyle w:val="2"/>
        </w:rPr>
        <w:t>муниципальной услуги, законодательством Российской Федерации не предусмотрено.</w:t>
      </w:r>
    </w:p>
    <w:p w:rsidR="00DA1C1D" w:rsidRPr="00AF77D7" w:rsidRDefault="00DA1C1D" w:rsidP="00AF77D7">
      <w:pPr>
        <w:pStyle w:val="21"/>
        <w:numPr>
          <w:ilvl w:val="0"/>
          <w:numId w:val="8"/>
        </w:numPr>
        <w:shd w:val="clear" w:color="auto" w:fill="auto"/>
        <w:tabs>
          <w:tab w:val="left" w:pos="1633"/>
        </w:tabs>
        <w:ind w:firstLine="360"/>
      </w:pPr>
      <w:r w:rsidRPr="00AF77D7">
        <w:rPr>
          <w:rStyle w:val="2"/>
        </w:rPr>
        <w:t>Исчерпывающий перечень оснований для отказа в предоставлении муниципальной услуги:</w:t>
      </w:r>
    </w:p>
    <w:p w:rsidR="00DA1C1D" w:rsidRPr="00AF77D7" w:rsidRDefault="00DA1C1D" w:rsidP="00AF77D7">
      <w:pPr>
        <w:pStyle w:val="21"/>
        <w:shd w:val="clear" w:color="auto" w:fill="auto"/>
        <w:ind w:firstLine="360"/>
      </w:pPr>
      <w:r w:rsidRPr="00AF77D7">
        <w:rPr>
          <w:rStyle w:val="2"/>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A1C1D" w:rsidRPr="00AF77D7" w:rsidRDefault="0062649B" w:rsidP="00AF77D7">
      <w:pPr>
        <w:pStyle w:val="21"/>
        <w:shd w:val="clear" w:color="auto" w:fill="auto"/>
        <w:ind w:firstLine="360"/>
        <w:jc w:val="left"/>
        <w:sectPr w:rsidR="00DA1C1D" w:rsidRPr="00AF77D7" w:rsidSect="005D7443">
          <w:headerReference w:type="even" r:id="rId8"/>
          <w:headerReference w:type="default" r:id="rId9"/>
          <w:footerReference w:type="even" r:id="rId10"/>
          <w:footerReference w:type="default" r:id="rId11"/>
          <w:headerReference w:type="first" r:id="rId12"/>
          <w:footerReference w:type="first" r:id="rId13"/>
          <w:pgSz w:w="11909" w:h="16840"/>
          <w:pgMar w:top="1028" w:right="653" w:bottom="1248" w:left="1440" w:header="0" w:footer="3" w:gutter="0"/>
          <w:cols w:space="720"/>
          <w:noEndnote/>
          <w:docGrid w:linePitch="360"/>
        </w:sectPr>
      </w:pPr>
      <w:r w:rsidRPr="00AF77D7">
        <w:rPr>
          <w:rStyle w:val="2"/>
        </w:rPr>
        <w:t xml:space="preserve">2.10.2.      </w:t>
      </w:r>
      <w:r w:rsidR="00DA1C1D" w:rsidRPr="00AF77D7">
        <w:rPr>
          <w:rStyle w:val="2"/>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w:t>
      </w:r>
      <w:r w:rsidR="00AF77D7">
        <w:rPr>
          <w:rStyle w:val="2"/>
        </w:rPr>
        <w:t xml:space="preserve">у обращение, если его фамилия и </w:t>
      </w:r>
      <w:r w:rsidR="00DA1C1D" w:rsidRPr="00AF77D7">
        <w:rPr>
          <w:rStyle w:val="2"/>
        </w:rPr>
        <w:t>почтовый адрес поддаются прочтению</w:t>
      </w:r>
    </w:p>
    <w:p w:rsidR="005D7443" w:rsidRPr="00AF77D7" w:rsidRDefault="005D7443" w:rsidP="0062649B">
      <w:pPr>
        <w:pStyle w:val="21"/>
        <w:shd w:val="clear" w:color="auto" w:fill="auto"/>
        <w:tabs>
          <w:tab w:val="left" w:pos="1633"/>
        </w:tabs>
        <w:jc w:val="left"/>
      </w:pP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7443" w:rsidRPr="00AF77D7" w:rsidRDefault="00B86A10" w:rsidP="00B86A10">
      <w:pPr>
        <w:pStyle w:val="21"/>
        <w:shd w:val="clear" w:color="auto" w:fill="auto"/>
        <w:tabs>
          <w:tab w:val="left" w:pos="1633"/>
        </w:tabs>
        <w:ind w:firstLine="426"/>
      </w:pPr>
      <w:r>
        <w:rPr>
          <w:rStyle w:val="2"/>
        </w:rPr>
        <w:t xml:space="preserve">2.10.5. </w:t>
      </w:r>
      <w:r w:rsidR="005D7443" w:rsidRPr="00AF77D7">
        <w:rPr>
          <w:rStyle w:val="2"/>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7443" w:rsidRPr="00AF77D7" w:rsidRDefault="00B86A10" w:rsidP="00B86A10">
      <w:pPr>
        <w:pStyle w:val="21"/>
        <w:numPr>
          <w:ilvl w:val="2"/>
          <w:numId w:val="27"/>
        </w:numPr>
        <w:shd w:val="clear" w:color="auto" w:fill="auto"/>
        <w:ind w:left="0" w:firstLine="426"/>
      </w:pPr>
      <w:r>
        <w:rPr>
          <w:rStyle w:val="2"/>
        </w:rPr>
        <w:t xml:space="preserve">   </w:t>
      </w:r>
      <w:r w:rsidR="005D7443" w:rsidRPr="00AF77D7">
        <w:rPr>
          <w:rStyle w:val="2"/>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D7443" w:rsidRPr="00AF77D7" w:rsidRDefault="005D7443" w:rsidP="00B86A10">
      <w:pPr>
        <w:pStyle w:val="21"/>
        <w:numPr>
          <w:ilvl w:val="2"/>
          <w:numId w:val="28"/>
        </w:numPr>
        <w:shd w:val="clear" w:color="auto" w:fill="auto"/>
        <w:tabs>
          <w:tab w:val="left" w:pos="1620"/>
        </w:tabs>
        <w:ind w:left="0" w:firstLine="426"/>
      </w:pPr>
      <w:r w:rsidRPr="00AF77D7">
        <w:rPr>
          <w:rStyle w:val="2"/>
        </w:rPr>
        <w:t xml:space="preserve">Заявитель вправе вновь направить обращение в </w:t>
      </w:r>
      <w:r w:rsidRPr="00AF77D7">
        <w:rPr>
          <w:rStyle w:val="20"/>
          <w:i w:val="0"/>
        </w:rPr>
        <w:t xml:space="preserve">администрацию </w:t>
      </w:r>
      <w:r w:rsidR="0062649B" w:rsidRPr="00AF77D7">
        <w:rPr>
          <w:rStyle w:val="20"/>
          <w:i w:val="0"/>
        </w:rPr>
        <w:t xml:space="preserve">Алексеевского сельсовета </w:t>
      </w:r>
      <w:r w:rsidRPr="00AF77D7">
        <w:rPr>
          <w:rStyle w:val="2"/>
          <w:i/>
        </w:rPr>
        <w:t xml:space="preserve"> </w:t>
      </w:r>
      <w:r w:rsidRPr="00AF77D7">
        <w:rPr>
          <w:rStyle w:val="2"/>
        </w:rPr>
        <w:t>в случае, если причины, по которым ответ по существу поставленных в обращении вопросов не мог быть дан, в последующем были устранены.</w:t>
      </w:r>
    </w:p>
    <w:p w:rsidR="005D7443" w:rsidRPr="00AF77D7" w:rsidRDefault="005D7443" w:rsidP="00AF77D7">
      <w:pPr>
        <w:pStyle w:val="61"/>
        <w:numPr>
          <w:ilvl w:val="0"/>
          <w:numId w:val="8"/>
        </w:numPr>
        <w:shd w:val="clear" w:color="auto" w:fill="auto"/>
        <w:tabs>
          <w:tab w:val="left" w:pos="1560"/>
        </w:tabs>
        <w:ind w:firstLine="360"/>
      </w:pPr>
      <w:r w:rsidRPr="00AF77D7">
        <w:rPr>
          <w:rStyle w:val="62"/>
        </w:rPr>
        <w:t xml:space="preserve">Исчерпывающий перечень оснований для отказа в приёме документов: </w:t>
      </w:r>
      <w:r w:rsidRPr="00AF77D7">
        <w:rPr>
          <w:rStyle w:val="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D7443" w:rsidRPr="00AF77D7" w:rsidRDefault="005D7443" w:rsidP="00AF77D7">
      <w:pPr>
        <w:pStyle w:val="21"/>
        <w:numPr>
          <w:ilvl w:val="0"/>
          <w:numId w:val="8"/>
        </w:numPr>
        <w:shd w:val="clear" w:color="auto" w:fill="auto"/>
        <w:tabs>
          <w:tab w:val="left" w:pos="1560"/>
        </w:tabs>
        <w:ind w:firstLine="360"/>
      </w:pPr>
      <w:r w:rsidRPr="00AF77D7">
        <w:rPr>
          <w:rStyle w:val="2"/>
        </w:rPr>
        <w:t>Максимальный срок ожидания в очереди при запросе о</w:t>
      </w:r>
    </w:p>
    <w:p w:rsidR="005D7443" w:rsidRPr="00AF77D7" w:rsidRDefault="005D7443" w:rsidP="00AF77D7">
      <w:pPr>
        <w:pStyle w:val="21"/>
        <w:shd w:val="clear" w:color="auto" w:fill="auto"/>
        <w:tabs>
          <w:tab w:val="left" w:leader="underscore" w:pos="7709"/>
        </w:tabs>
      </w:pPr>
      <w:r w:rsidRPr="00AF77D7">
        <w:rPr>
          <w:rStyle w:val="2"/>
        </w:rPr>
        <w:t>предоставлении муниципальной услуги составляет не более</w:t>
      </w:r>
      <w:r w:rsidR="00BC2FB8" w:rsidRPr="00AF77D7">
        <w:rPr>
          <w:rStyle w:val="2"/>
        </w:rPr>
        <w:t xml:space="preserve"> 15 </w:t>
      </w:r>
      <w:r w:rsidRPr="00AF77D7">
        <w:rPr>
          <w:rStyle w:val="2"/>
        </w:rPr>
        <w:t>минут.</w:t>
      </w:r>
    </w:p>
    <w:p w:rsidR="005D7443" w:rsidRPr="00AF77D7" w:rsidRDefault="005D7443" w:rsidP="00AF77D7">
      <w:pPr>
        <w:pStyle w:val="21"/>
        <w:numPr>
          <w:ilvl w:val="0"/>
          <w:numId w:val="8"/>
        </w:numPr>
        <w:shd w:val="clear" w:color="auto" w:fill="auto"/>
        <w:tabs>
          <w:tab w:val="left" w:pos="1560"/>
        </w:tabs>
        <w:ind w:firstLine="360"/>
      </w:pPr>
      <w:r w:rsidRPr="00AF77D7">
        <w:rPr>
          <w:rStyle w:val="2"/>
        </w:rPr>
        <w:t>Срок регистрации запроса заявителя о предоставлении</w:t>
      </w:r>
    </w:p>
    <w:p w:rsidR="005D7443" w:rsidRPr="00AF77D7" w:rsidRDefault="005D7443" w:rsidP="00AF77D7">
      <w:pPr>
        <w:pStyle w:val="21"/>
        <w:shd w:val="clear" w:color="auto" w:fill="auto"/>
        <w:tabs>
          <w:tab w:val="left" w:leader="underscore" w:pos="5717"/>
        </w:tabs>
      </w:pPr>
      <w:r w:rsidRPr="00AF77D7">
        <w:rPr>
          <w:rStyle w:val="2"/>
        </w:rPr>
        <w:t>муниципальной услуги составляет не более</w:t>
      </w:r>
      <w:r w:rsidR="00BC2FB8" w:rsidRPr="00AF77D7">
        <w:rPr>
          <w:rStyle w:val="2"/>
        </w:rPr>
        <w:t xml:space="preserve"> 30 минут </w:t>
      </w:r>
      <w:r w:rsidRPr="00AF77D7">
        <w:rPr>
          <w:rStyle w:val="2"/>
        </w:rPr>
        <w:t>.</w:t>
      </w:r>
    </w:p>
    <w:p w:rsidR="005D7443" w:rsidRPr="00AF77D7" w:rsidRDefault="005D7443" w:rsidP="00AF77D7">
      <w:pPr>
        <w:pStyle w:val="21"/>
        <w:numPr>
          <w:ilvl w:val="0"/>
          <w:numId w:val="8"/>
        </w:numPr>
        <w:shd w:val="clear" w:color="auto" w:fill="auto"/>
        <w:tabs>
          <w:tab w:val="left" w:pos="1560"/>
        </w:tabs>
        <w:ind w:firstLine="360"/>
      </w:pPr>
      <w:r w:rsidRPr="00AF77D7">
        <w:rPr>
          <w:rStyle w:val="2"/>
        </w:rPr>
        <w:t>Требования к помещениям, в которых предоставляется муниципальная услуга:</w:t>
      </w:r>
    </w:p>
    <w:p w:rsidR="005D7443" w:rsidRPr="00AF77D7" w:rsidRDefault="005D7443" w:rsidP="00AF77D7">
      <w:pPr>
        <w:pStyle w:val="21"/>
        <w:shd w:val="clear" w:color="auto" w:fill="auto"/>
        <w:ind w:firstLine="360"/>
      </w:pPr>
      <w:r w:rsidRPr="00AF77D7">
        <w:rPr>
          <w:rStyle w:val="2"/>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AF77D7">
        <w:rPr>
          <w:rStyle w:val="2"/>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D7443" w:rsidRPr="00AF77D7" w:rsidRDefault="005D7443" w:rsidP="005D7443">
      <w:pPr>
        <w:pStyle w:val="21"/>
        <w:shd w:val="clear" w:color="auto" w:fill="auto"/>
        <w:ind w:firstLine="360"/>
        <w:jc w:val="left"/>
      </w:pPr>
      <w:r w:rsidRPr="00AF77D7">
        <w:rPr>
          <w:rStyle w:val="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D7443" w:rsidRPr="00AF77D7" w:rsidRDefault="005D7443" w:rsidP="005D7443">
      <w:pPr>
        <w:pStyle w:val="21"/>
        <w:shd w:val="clear" w:color="auto" w:fill="auto"/>
        <w:ind w:firstLine="360"/>
        <w:jc w:val="left"/>
      </w:pPr>
      <w:r w:rsidRPr="00AF77D7">
        <w:rPr>
          <w:rStyle w:val="2"/>
        </w:rPr>
        <w:t>Помещения для предоставления муниципальной услуги по возможности размещаются в максимально удобных для обращения местах.</w:t>
      </w:r>
    </w:p>
    <w:p w:rsidR="005D7443" w:rsidRPr="00AF77D7" w:rsidRDefault="00AF77D7" w:rsidP="00AF77D7">
      <w:pPr>
        <w:pStyle w:val="21"/>
        <w:shd w:val="clear" w:color="auto" w:fill="auto"/>
        <w:tabs>
          <w:tab w:val="left" w:pos="3992"/>
          <w:tab w:val="left" w:pos="8550"/>
        </w:tabs>
        <w:ind w:firstLine="360"/>
      </w:pPr>
      <w:r>
        <w:rPr>
          <w:rStyle w:val="2"/>
        </w:rPr>
        <w:t xml:space="preserve">В местах ожидания предоставления муниципальной  </w:t>
      </w:r>
      <w:r w:rsidR="005D7443" w:rsidRPr="00AF77D7">
        <w:rPr>
          <w:rStyle w:val="2"/>
        </w:rPr>
        <w:t>услуги</w:t>
      </w:r>
    </w:p>
    <w:p w:rsidR="005D7443" w:rsidRPr="00AF77D7" w:rsidRDefault="005D7443" w:rsidP="005D7443">
      <w:pPr>
        <w:pStyle w:val="21"/>
        <w:shd w:val="clear" w:color="auto" w:fill="auto"/>
        <w:jc w:val="left"/>
      </w:pPr>
      <w:r w:rsidRPr="00AF77D7">
        <w:rPr>
          <w:rStyle w:val="2"/>
        </w:rPr>
        <w:t>предусматривается оборудование доступных мест общественного пользования (туалетов).</w:t>
      </w:r>
    </w:p>
    <w:p w:rsidR="005D7443" w:rsidRPr="00AF77D7" w:rsidRDefault="005D7443" w:rsidP="005D7443">
      <w:pPr>
        <w:pStyle w:val="21"/>
        <w:shd w:val="clear" w:color="auto" w:fill="auto"/>
        <w:ind w:firstLine="360"/>
        <w:jc w:val="left"/>
      </w:pPr>
      <w:r w:rsidRPr="00AF77D7">
        <w:rPr>
          <w:rStyle w:val="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D7443" w:rsidRPr="00AF77D7" w:rsidRDefault="005D7443" w:rsidP="005D7443">
      <w:pPr>
        <w:pStyle w:val="21"/>
        <w:shd w:val="clear" w:color="auto" w:fill="auto"/>
        <w:ind w:firstLine="360"/>
        <w:jc w:val="left"/>
      </w:pPr>
      <w:r w:rsidRPr="00AF77D7">
        <w:rPr>
          <w:rStyle w:val="2"/>
        </w:rPr>
        <w:t>Места предоставления муниципальной услуги оборудуются средствами пожаротушения и оповещения о возникновении чрезвычайной ситуации.</w:t>
      </w:r>
    </w:p>
    <w:p w:rsidR="005D7443" w:rsidRPr="00AF77D7" w:rsidRDefault="005D7443" w:rsidP="0062649B">
      <w:pPr>
        <w:pStyle w:val="21"/>
        <w:shd w:val="clear" w:color="auto" w:fill="auto"/>
        <w:tabs>
          <w:tab w:val="left" w:pos="3992"/>
        </w:tabs>
        <w:spacing w:line="0" w:lineRule="atLeast"/>
        <w:ind w:firstLine="360"/>
        <w:jc w:val="left"/>
        <w:rPr>
          <w:rStyle w:val="2"/>
        </w:rPr>
      </w:pPr>
      <w:r w:rsidRPr="00AF77D7">
        <w:rPr>
          <w:rStyle w:val="2"/>
        </w:rPr>
        <w:t>Входы в помещения оборудуются пандусами, расши</w:t>
      </w:r>
      <w:r w:rsidR="0062649B" w:rsidRPr="00AF77D7">
        <w:rPr>
          <w:rStyle w:val="2"/>
        </w:rPr>
        <w:t xml:space="preserve">ренными проходами, позволяющими </w:t>
      </w:r>
      <w:r w:rsidRPr="00AF77D7">
        <w:rPr>
          <w:rStyle w:val="2"/>
        </w:rPr>
        <w:t>обеспечить беспрепятственный доступ</w:t>
      </w:r>
      <w:r w:rsidR="0062649B" w:rsidRPr="00AF77D7">
        <w:t xml:space="preserve">  </w:t>
      </w:r>
      <w:r w:rsidRPr="00AF77D7">
        <w:rPr>
          <w:rStyle w:val="2"/>
        </w:rPr>
        <w:t>инвалидов, включая инвалидов, использующих кресла-коляски.</w:t>
      </w:r>
    </w:p>
    <w:p w:rsidR="0062649B" w:rsidRPr="00AF77D7" w:rsidRDefault="0062649B" w:rsidP="0062649B">
      <w:pPr>
        <w:pStyle w:val="21"/>
        <w:shd w:val="clear" w:color="auto" w:fill="auto"/>
        <w:spacing w:line="0" w:lineRule="atLeast"/>
        <w:jc w:val="left"/>
      </w:pPr>
      <w:r w:rsidRPr="00AF77D7">
        <w:rPr>
          <w:rStyle w:val="2"/>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649B" w:rsidRPr="00AF77D7" w:rsidRDefault="0062649B" w:rsidP="0062649B">
      <w:pPr>
        <w:pStyle w:val="21"/>
        <w:shd w:val="clear" w:color="auto" w:fill="auto"/>
        <w:spacing w:line="0" w:lineRule="atLeast"/>
        <w:ind w:firstLine="360"/>
        <w:jc w:val="left"/>
      </w:pPr>
      <w:r w:rsidRPr="00AF77D7">
        <w:rPr>
          <w:rStyle w:val="2"/>
        </w:rPr>
        <w:t>Места для ожидания и заполнения заявлений должны быть доступны для инвалидов.</w:t>
      </w:r>
    </w:p>
    <w:p w:rsidR="0062649B" w:rsidRPr="00AF77D7" w:rsidRDefault="0062649B" w:rsidP="0062649B">
      <w:pPr>
        <w:pStyle w:val="21"/>
        <w:shd w:val="clear" w:color="auto" w:fill="auto"/>
        <w:spacing w:line="0" w:lineRule="atLeast"/>
        <w:ind w:firstLine="360"/>
        <w:jc w:val="left"/>
      </w:pPr>
      <w:r w:rsidRPr="00AF77D7">
        <w:rPr>
          <w:rStyle w:val="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649B" w:rsidRPr="00AF77D7" w:rsidRDefault="0062649B" w:rsidP="0062649B">
      <w:pPr>
        <w:pStyle w:val="21"/>
        <w:numPr>
          <w:ilvl w:val="0"/>
          <w:numId w:val="10"/>
        </w:numPr>
        <w:shd w:val="clear" w:color="auto" w:fill="auto"/>
        <w:tabs>
          <w:tab w:val="left" w:pos="923"/>
        </w:tabs>
        <w:ind w:firstLine="360"/>
        <w:jc w:val="left"/>
      </w:pPr>
      <w:r w:rsidRPr="00AF77D7">
        <w:rPr>
          <w:rStyle w:val="2"/>
        </w:rPr>
        <w:lastRenderedPageBreak/>
        <w:t>оказание специалистами помощи инвалидам в преодолении барьеров, мешающих получению ими муниципальной услуги наравне с другими лицами.</w:t>
      </w:r>
    </w:p>
    <w:p w:rsidR="0062649B" w:rsidRPr="00AF77D7" w:rsidRDefault="0062649B" w:rsidP="0062649B">
      <w:pPr>
        <w:pStyle w:val="21"/>
        <w:numPr>
          <w:ilvl w:val="0"/>
          <w:numId w:val="8"/>
        </w:numPr>
        <w:shd w:val="clear" w:color="auto" w:fill="auto"/>
        <w:tabs>
          <w:tab w:val="left" w:pos="1469"/>
        </w:tabs>
        <w:ind w:firstLine="360"/>
        <w:jc w:val="left"/>
      </w:pPr>
      <w:r w:rsidRPr="00AF77D7">
        <w:rPr>
          <w:rStyle w:val="2"/>
        </w:rPr>
        <w:t>На информационном стенде в администрации размещаются следующие информационные материалы:</w:t>
      </w:r>
    </w:p>
    <w:p w:rsidR="0062649B" w:rsidRPr="00AF77D7" w:rsidRDefault="0062649B" w:rsidP="0062649B">
      <w:pPr>
        <w:pStyle w:val="21"/>
        <w:numPr>
          <w:ilvl w:val="0"/>
          <w:numId w:val="10"/>
        </w:numPr>
        <w:shd w:val="clear" w:color="auto" w:fill="auto"/>
        <w:tabs>
          <w:tab w:val="left" w:pos="962"/>
        </w:tabs>
        <w:ind w:firstLine="360"/>
        <w:jc w:val="left"/>
      </w:pPr>
      <w:r w:rsidRPr="00AF77D7">
        <w:rPr>
          <w:rStyle w:val="2"/>
        </w:rPr>
        <w:t>сведения о перечне предоставляемых муниципальных услуг;</w:t>
      </w:r>
    </w:p>
    <w:p w:rsidR="0062649B" w:rsidRPr="00AF77D7" w:rsidRDefault="0062649B" w:rsidP="0062649B">
      <w:pPr>
        <w:pStyle w:val="21"/>
        <w:numPr>
          <w:ilvl w:val="0"/>
          <w:numId w:val="10"/>
        </w:numPr>
        <w:shd w:val="clear" w:color="auto" w:fill="auto"/>
        <w:tabs>
          <w:tab w:val="left" w:pos="962"/>
        </w:tabs>
        <w:ind w:firstLine="360"/>
        <w:jc w:val="left"/>
      </w:pPr>
      <w:r w:rsidRPr="00AF77D7">
        <w:rPr>
          <w:rStyle w:val="2"/>
        </w:rPr>
        <w:t>образцы документов (справок).</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 xml:space="preserve">адрес, номера телефонов и факса, график работы, </w:t>
      </w:r>
      <w:r w:rsidRPr="00AF77D7">
        <w:rPr>
          <w:rStyle w:val="20"/>
          <w:i w:val="0"/>
        </w:rPr>
        <w:t>адрес электронной</w:t>
      </w:r>
      <w:r w:rsidRPr="00AF77D7">
        <w:rPr>
          <w:rStyle w:val="20"/>
        </w:rPr>
        <w:t xml:space="preserve"> </w:t>
      </w:r>
      <w:r w:rsidRPr="00AF77D7">
        <w:rPr>
          <w:rStyle w:val="20"/>
          <w:i w:val="0"/>
        </w:rPr>
        <w:t>почты</w:t>
      </w:r>
      <w:r w:rsidRPr="00AF77D7">
        <w:rPr>
          <w:rStyle w:val="2"/>
          <w:i/>
        </w:rPr>
        <w:t xml:space="preserve"> </w:t>
      </w:r>
      <w:r w:rsidRPr="00AF77D7">
        <w:rPr>
          <w:rStyle w:val="2"/>
        </w:rPr>
        <w:t>администрации и отдела;</w:t>
      </w:r>
    </w:p>
    <w:p w:rsidR="0062649B" w:rsidRPr="00AF77D7" w:rsidRDefault="0062649B" w:rsidP="0062649B">
      <w:pPr>
        <w:pStyle w:val="21"/>
        <w:numPr>
          <w:ilvl w:val="0"/>
          <w:numId w:val="10"/>
        </w:numPr>
        <w:shd w:val="clear" w:color="auto" w:fill="auto"/>
        <w:tabs>
          <w:tab w:val="left" w:pos="962"/>
        </w:tabs>
        <w:ind w:firstLine="360"/>
        <w:jc w:val="left"/>
      </w:pPr>
      <w:r w:rsidRPr="00AF77D7">
        <w:rPr>
          <w:rStyle w:val="2"/>
        </w:rPr>
        <w:t>административный регламент;</w:t>
      </w:r>
    </w:p>
    <w:p w:rsidR="0062649B" w:rsidRPr="00AF77D7" w:rsidRDefault="0062649B" w:rsidP="0062649B">
      <w:pPr>
        <w:pStyle w:val="21"/>
        <w:numPr>
          <w:ilvl w:val="0"/>
          <w:numId w:val="10"/>
        </w:numPr>
        <w:shd w:val="clear" w:color="auto" w:fill="auto"/>
        <w:tabs>
          <w:tab w:val="left" w:pos="927"/>
        </w:tabs>
        <w:ind w:firstLine="360"/>
        <w:jc w:val="left"/>
      </w:pPr>
      <w:r w:rsidRPr="00AF77D7">
        <w:rPr>
          <w:rStyle w:val="2"/>
        </w:rPr>
        <w:t>адрес официального сайта Учреждения в сети Интернет, содержащего информацию о предоставлении муниципальной услуги;</w:t>
      </w:r>
    </w:p>
    <w:p w:rsidR="0062649B" w:rsidRPr="00AF77D7" w:rsidRDefault="0062649B" w:rsidP="0062649B">
      <w:pPr>
        <w:pStyle w:val="21"/>
        <w:shd w:val="clear" w:color="auto" w:fill="auto"/>
        <w:ind w:firstLine="360"/>
        <w:jc w:val="left"/>
      </w:pPr>
      <w:r w:rsidRPr="00AF77D7">
        <w:rPr>
          <w:rStyle w:val="2"/>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2649B" w:rsidRPr="00AF77D7" w:rsidRDefault="0062649B" w:rsidP="0062649B">
      <w:pPr>
        <w:pStyle w:val="21"/>
        <w:numPr>
          <w:ilvl w:val="0"/>
          <w:numId w:val="10"/>
        </w:numPr>
        <w:shd w:val="clear" w:color="auto" w:fill="auto"/>
        <w:tabs>
          <w:tab w:val="left" w:pos="932"/>
        </w:tabs>
        <w:ind w:firstLine="360"/>
        <w:jc w:val="left"/>
      </w:pPr>
      <w:r w:rsidRPr="00AF77D7">
        <w:rPr>
          <w:rStyle w:val="2"/>
        </w:rPr>
        <w:t>перечень оснований для отказа в предоставлении муниципальной услуги;</w:t>
      </w:r>
    </w:p>
    <w:p w:rsidR="0062649B" w:rsidRPr="00AF77D7" w:rsidRDefault="0062649B" w:rsidP="0062649B">
      <w:pPr>
        <w:pStyle w:val="21"/>
        <w:shd w:val="clear" w:color="auto" w:fill="auto"/>
        <w:spacing w:line="317" w:lineRule="exact"/>
        <w:ind w:firstLine="360"/>
        <w:jc w:val="left"/>
      </w:pPr>
      <w:r w:rsidRPr="00AF77D7">
        <w:rPr>
          <w:rStyle w:val="2"/>
        </w:rPr>
        <w:t>порядок обжалования действий (бездействия) и решений, осуществляемых (принятых) в ходе предоставления муниципальной услуги;</w:t>
      </w:r>
    </w:p>
    <w:p w:rsidR="0062649B" w:rsidRPr="00AF77D7" w:rsidRDefault="0062649B" w:rsidP="0062649B">
      <w:pPr>
        <w:pStyle w:val="21"/>
        <w:shd w:val="clear" w:color="auto" w:fill="auto"/>
        <w:spacing w:line="317" w:lineRule="exact"/>
        <w:ind w:firstLine="360"/>
        <w:jc w:val="left"/>
      </w:pPr>
      <w:r w:rsidRPr="00AF77D7">
        <w:rPr>
          <w:rStyle w:val="2"/>
        </w:rPr>
        <w:t>необходимая оперативная информация о предоставлении муниципальной услуги.</w:t>
      </w:r>
    </w:p>
    <w:p w:rsidR="0062649B" w:rsidRPr="00AF77D7" w:rsidRDefault="0062649B" w:rsidP="0062649B">
      <w:pPr>
        <w:pStyle w:val="21"/>
        <w:shd w:val="clear" w:color="auto" w:fill="auto"/>
        <w:tabs>
          <w:tab w:val="left" w:pos="3992"/>
        </w:tabs>
        <w:spacing w:line="0" w:lineRule="atLeast"/>
        <w:ind w:firstLine="360"/>
        <w:jc w:val="left"/>
        <w:rPr>
          <w:rStyle w:val="2"/>
        </w:rPr>
      </w:pPr>
      <w:r w:rsidRPr="00AF77D7">
        <w:rPr>
          <w:rStyle w:val="2"/>
        </w:rPr>
        <w:t>Текст материалов, размещаемых на стендах, должен быть напечатан удобным</w:t>
      </w:r>
    </w:p>
    <w:p w:rsidR="00B22889" w:rsidRPr="00AF77D7" w:rsidRDefault="00B22889" w:rsidP="00B22889">
      <w:pPr>
        <w:pStyle w:val="21"/>
        <w:shd w:val="clear" w:color="auto" w:fill="auto"/>
        <w:spacing w:line="317" w:lineRule="exact"/>
        <w:jc w:val="left"/>
      </w:pPr>
      <w:r w:rsidRPr="00AF77D7">
        <w:rPr>
          <w:rStyle w:val="2"/>
        </w:rPr>
        <w:t>для чтения шрифтом, основные моменты и наиболее важные места выделены.</w:t>
      </w:r>
    </w:p>
    <w:p w:rsidR="00B22889" w:rsidRPr="00AF77D7" w:rsidRDefault="00B22889" w:rsidP="00B22889">
      <w:pPr>
        <w:pStyle w:val="21"/>
        <w:numPr>
          <w:ilvl w:val="0"/>
          <w:numId w:val="8"/>
        </w:numPr>
        <w:shd w:val="clear" w:color="auto" w:fill="auto"/>
        <w:tabs>
          <w:tab w:val="left" w:pos="1450"/>
        </w:tabs>
        <w:spacing w:line="317" w:lineRule="exact"/>
        <w:ind w:firstLine="360"/>
        <w:jc w:val="left"/>
      </w:pPr>
      <w:r w:rsidRPr="00AF77D7">
        <w:rPr>
          <w:rStyle w:val="2"/>
        </w:rPr>
        <w:t>Показателями доступности и качества муниципальной услуги являются:</w:t>
      </w:r>
    </w:p>
    <w:p w:rsidR="00B22889" w:rsidRPr="00AF77D7" w:rsidRDefault="00B22889" w:rsidP="00B22889">
      <w:pPr>
        <w:pStyle w:val="61"/>
        <w:numPr>
          <w:ilvl w:val="0"/>
          <w:numId w:val="10"/>
        </w:numPr>
        <w:shd w:val="clear" w:color="auto" w:fill="auto"/>
        <w:tabs>
          <w:tab w:val="left" w:pos="985"/>
        </w:tabs>
        <w:spacing w:line="317" w:lineRule="exact"/>
        <w:ind w:firstLine="360"/>
        <w:jc w:val="left"/>
      </w:pPr>
      <w:r w:rsidRPr="00AF77D7">
        <w:rPr>
          <w:rStyle w:val="6"/>
        </w:rPr>
        <w:t>количество выданных документов, являющихся результатом муниципальной услуги;</w:t>
      </w:r>
    </w:p>
    <w:p w:rsidR="00B22889" w:rsidRPr="00AF77D7" w:rsidRDefault="00B22889" w:rsidP="00B22889">
      <w:pPr>
        <w:pStyle w:val="61"/>
        <w:numPr>
          <w:ilvl w:val="0"/>
          <w:numId w:val="10"/>
        </w:numPr>
        <w:shd w:val="clear" w:color="auto" w:fill="auto"/>
        <w:tabs>
          <w:tab w:val="left" w:pos="975"/>
        </w:tabs>
        <w:spacing w:line="317" w:lineRule="exact"/>
        <w:ind w:firstLine="360"/>
        <w:jc w:val="left"/>
      </w:pPr>
      <w:r w:rsidRPr="00AF77D7">
        <w:rPr>
          <w:rStyle w:val="6"/>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22889" w:rsidRPr="00AF77D7" w:rsidRDefault="00B22889" w:rsidP="00B22889">
      <w:pPr>
        <w:pStyle w:val="61"/>
        <w:numPr>
          <w:ilvl w:val="0"/>
          <w:numId w:val="8"/>
        </w:numPr>
        <w:shd w:val="clear" w:color="auto" w:fill="auto"/>
        <w:tabs>
          <w:tab w:val="left" w:pos="1450"/>
        </w:tabs>
        <w:spacing w:line="317" w:lineRule="exact"/>
        <w:ind w:firstLine="360"/>
        <w:jc w:val="left"/>
      </w:pPr>
      <w:r w:rsidRPr="00AF77D7">
        <w:rPr>
          <w:rStyle w:val="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2889" w:rsidRPr="00AF77D7" w:rsidRDefault="00B22889" w:rsidP="00B22889">
      <w:pPr>
        <w:pStyle w:val="70"/>
        <w:numPr>
          <w:ilvl w:val="0"/>
          <w:numId w:val="11"/>
        </w:numPr>
        <w:shd w:val="clear" w:color="auto" w:fill="auto"/>
        <w:tabs>
          <w:tab w:val="left" w:pos="0"/>
        </w:tabs>
        <w:spacing w:line="322" w:lineRule="exact"/>
        <w:ind w:firstLine="360"/>
      </w:pPr>
      <w:r w:rsidRPr="00AF77D7">
        <w:rPr>
          <w:rStyle w:val="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2889" w:rsidRPr="00AF77D7" w:rsidRDefault="00B22889" w:rsidP="00B22889">
      <w:pPr>
        <w:pStyle w:val="21"/>
        <w:numPr>
          <w:ilvl w:val="1"/>
          <w:numId w:val="11"/>
        </w:numPr>
        <w:shd w:val="clear" w:color="auto" w:fill="auto"/>
        <w:tabs>
          <w:tab w:val="left" w:pos="1332"/>
        </w:tabs>
        <w:ind w:firstLine="360"/>
        <w:jc w:val="left"/>
      </w:pPr>
      <w:r w:rsidRPr="00AF77D7">
        <w:rPr>
          <w:rStyle w:val="2"/>
        </w:rPr>
        <w:t>Последовательность административных процедур.</w:t>
      </w:r>
    </w:p>
    <w:p w:rsidR="00B22889" w:rsidRPr="00AF77D7" w:rsidRDefault="00B22889" w:rsidP="00B22889">
      <w:pPr>
        <w:pStyle w:val="21"/>
        <w:shd w:val="clear" w:color="auto" w:fill="auto"/>
        <w:ind w:firstLine="360"/>
        <w:jc w:val="left"/>
      </w:pPr>
      <w:r w:rsidRPr="00AF77D7">
        <w:rPr>
          <w:rStyle w:val="2"/>
        </w:rPr>
        <w:t>Последовательность административных процедур исполнения</w:t>
      </w:r>
    </w:p>
    <w:p w:rsidR="00B22889" w:rsidRPr="00AF77D7" w:rsidRDefault="00B22889" w:rsidP="00B22889">
      <w:pPr>
        <w:pStyle w:val="21"/>
        <w:shd w:val="clear" w:color="auto" w:fill="auto"/>
        <w:jc w:val="left"/>
      </w:pPr>
      <w:r w:rsidRPr="00AF77D7">
        <w:rPr>
          <w:rStyle w:val="2"/>
        </w:rPr>
        <w:t>муниципальной услуги включает в себя следующие действия:</w:t>
      </w:r>
    </w:p>
    <w:p w:rsidR="00B22889" w:rsidRPr="00AF77D7" w:rsidRDefault="00B22889" w:rsidP="00B22889">
      <w:pPr>
        <w:pStyle w:val="21"/>
        <w:numPr>
          <w:ilvl w:val="0"/>
          <w:numId w:val="10"/>
        </w:numPr>
        <w:shd w:val="clear" w:color="auto" w:fill="auto"/>
        <w:tabs>
          <w:tab w:val="left" w:pos="1025"/>
        </w:tabs>
        <w:ind w:firstLine="360"/>
        <w:jc w:val="left"/>
      </w:pPr>
      <w:r w:rsidRPr="00AF77D7">
        <w:rPr>
          <w:rStyle w:val="2"/>
        </w:rPr>
        <w:t>прием и регистрация обращения;</w:t>
      </w:r>
    </w:p>
    <w:p w:rsidR="00B22889" w:rsidRPr="00AF77D7" w:rsidRDefault="00B22889" w:rsidP="00B22889">
      <w:pPr>
        <w:pStyle w:val="21"/>
        <w:numPr>
          <w:ilvl w:val="0"/>
          <w:numId w:val="10"/>
        </w:numPr>
        <w:shd w:val="clear" w:color="auto" w:fill="auto"/>
        <w:tabs>
          <w:tab w:val="left" w:pos="1011"/>
        </w:tabs>
        <w:spacing w:line="317" w:lineRule="exact"/>
        <w:ind w:firstLine="360"/>
        <w:jc w:val="left"/>
      </w:pPr>
      <w:r w:rsidRPr="00AF77D7">
        <w:rPr>
          <w:rStyle w:val="2"/>
        </w:rPr>
        <w:t>рассмотрение обращения;</w:t>
      </w:r>
    </w:p>
    <w:p w:rsidR="00B22889" w:rsidRPr="00AF77D7" w:rsidRDefault="00B22889" w:rsidP="00B22889">
      <w:pPr>
        <w:pStyle w:val="21"/>
        <w:numPr>
          <w:ilvl w:val="0"/>
          <w:numId w:val="10"/>
        </w:numPr>
        <w:shd w:val="clear" w:color="auto" w:fill="auto"/>
        <w:tabs>
          <w:tab w:val="left" w:pos="1011"/>
        </w:tabs>
        <w:spacing w:line="317" w:lineRule="exact"/>
        <w:ind w:firstLine="360"/>
        <w:jc w:val="left"/>
      </w:pPr>
      <w:r w:rsidRPr="00AF77D7">
        <w:rPr>
          <w:rStyle w:val="2"/>
        </w:rPr>
        <w:t>подготовка и направление ответа на обращение заявителю.</w:t>
      </w:r>
    </w:p>
    <w:p w:rsidR="00B22889" w:rsidRPr="00AF77D7" w:rsidRDefault="00B22889" w:rsidP="00B22889">
      <w:pPr>
        <w:pStyle w:val="21"/>
        <w:numPr>
          <w:ilvl w:val="0"/>
          <w:numId w:val="12"/>
        </w:numPr>
        <w:shd w:val="clear" w:color="auto" w:fill="auto"/>
        <w:tabs>
          <w:tab w:val="left" w:pos="1543"/>
        </w:tabs>
        <w:spacing w:line="317" w:lineRule="exact"/>
        <w:ind w:firstLine="360"/>
        <w:jc w:val="left"/>
      </w:pPr>
      <w:r w:rsidRPr="00AF77D7">
        <w:rPr>
          <w:rStyle w:val="2"/>
        </w:rPr>
        <w:t>Прием и регистрация обращений.</w:t>
      </w:r>
    </w:p>
    <w:p w:rsidR="00B22889" w:rsidRPr="00AF77D7" w:rsidRDefault="00B22889" w:rsidP="00B22889">
      <w:pPr>
        <w:pStyle w:val="21"/>
        <w:shd w:val="clear" w:color="auto" w:fill="auto"/>
        <w:spacing w:line="317" w:lineRule="exact"/>
        <w:ind w:firstLine="360"/>
        <w:jc w:val="left"/>
      </w:pPr>
      <w:r w:rsidRPr="00AF77D7">
        <w:rPr>
          <w:rStyle w:val="2"/>
        </w:rPr>
        <w:t xml:space="preserve">Основанием для начала предоставления муниципальной услуги является поступление обращения от заявителя в </w:t>
      </w:r>
      <w:r w:rsidRPr="00AF77D7">
        <w:rPr>
          <w:rStyle w:val="20"/>
          <w:i w:val="0"/>
        </w:rPr>
        <w:t xml:space="preserve">администрацию </w:t>
      </w:r>
      <w:r w:rsidR="002F4B55" w:rsidRPr="00AF77D7">
        <w:rPr>
          <w:rStyle w:val="20"/>
          <w:i w:val="0"/>
        </w:rPr>
        <w:t xml:space="preserve">Алексеевского сельсовета </w:t>
      </w:r>
      <w:r w:rsidRPr="00AF77D7">
        <w:rPr>
          <w:rStyle w:val="2"/>
        </w:rPr>
        <w:t xml:space="preserve">посредством личного обращения, почтовой, факсимильной связи либо </w:t>
      </w:r>
      <w:r w:rsidRPr="00AF77D7">
        <w:rPr>
          <w:rStyle w:val="2"/>
        </w:rPr>
        <w:lastRenderedPageBreak/>
        <w:t>в электронном виде.</w:t>
      </w:r>
    </w:p>
    <w:p w:rsidR="00B22889" w:rsidRPr="00AF77D7" w:rsidRDefault="00B22889" w:rsidP="00B22889">
      <w:pPr>
        <w:pStyle w:val="21"/>
        <w:shd w:val="clear" w:color="auto" w:fill="auto"/>
        <w:spacing w:line="317" w:lineRule="exact"/>
        <w:ind w:firstLine="360"/>
        <w:jc w:val="left"/>
      </w:pPr>
      <w:r w:rsidRPr="00AF77D7">
        <w:rPr>
          <w:rStyle w:val="2"/>
        </w:rPr>
        <w:t>Обращение подлежит обязательной регистрации в течение 1 дня с момента поступления в администрацию.</w:t>
      </w:r>
    </w:p>
    <w:p w:rsidR="00B22889" w:rsidRPr="00AF77D7" w:rsidRDefault="00B22889" w:rsidP="00B22889">
      <w:pPr>
        <w:pStyle w:val="61"/>
        <w:shd w:val="clear" w:color="auto" w:fill="auto"/>
        <w:spacing w:line="317" w:lineRule="exact"/>
        <w:ind w:firstLine="360"/>
        <w:jc w:val="left"/>
      </w:pPr>
      <w:r w:rsidRPr="00AF77D7">
        <w:rPr>
          <w:rStyle w:val="62"/>
        </w:rPr>
        <w:t xml:space="preserve">Ответственность за прием и регистрацию обращения несет </w:t>
      </w:r>
      <w:r w:rsidRPr="00AF77D7">
        <w:rPr>
          <w:rStyle w:val="6"/>
        </w:rPr>
        <w:t>специалист, ответственный за прием и регистрацию документов.</w:t>
      </w:r>
    </w:p>
    <w:p w:rsidR="00B22889" w:rsidRPr="00AF77D7" w:rsidRDefault="00B22889" w:rsidP="00B22889">
      <w:pPr>
        <w:pStyle w:val="21"/>
        <w:shd w:val="clear" w:color="auto" w:fill="auto"/>
        <w:spacing w:line="317" w:lineRule="exact"/>
        <w:ind w:firstLine="360"/>
        <w:jc w:val="left"/>
      </w:pPr>
      <w:r w:rsidRPr="00AF77D7">
        <w:rPr>
          <w:rStyle w:val="2"/>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22889" w:rsidRPr="00AF77D7" w:rsidRDefault="00B22889" w:rsidP="00B22889">
      <w:pPr>
        <w:pStyle w:val="21"/>
        <w:shd w:val="clear" w:color="auto" w:fill="auto"/>
        <w:spacing w:line="317" w:lineRule="exact"/>
        <w:ind w:firstLine="360"/>
        <w:jc w:val="left"/>
      </w:pPr>
      <w:r w:rsidRPr="00AF77D7">
        <w:rPr>
          <w:rStyle w:val="2"/>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AF77D7">
        <w:rPr>
          <w:rStyle w:val="20"/>
          <w:i w:val="0"/>
        </w:rPr>
        <w:t>главой администрации</w:t>
      </w:r>
      <w:r w:rsidRPr="00AF77D7">
        <w:rPr>
          <w:rStyle w:val="2"/>
        </w:rPr>
        <w:t xml:space="preserve"> в установленном порядке как обычные письменные обращения.</w:t>
      </w:r>
    </w:p>
    <w:p w:rsidR="00B22889" w:rsidRPr="00AF77D7" w:rsidRDefault="00B22889" w:rsidP="00B22889">
      <w:pPr>
        <w:pStyle w:val="21"/>
        <w:shd w:val="clear" w:color="auto" w:fill="auto"/>
        <w:ind w:firstLine="360"/>
        <w:jc w:val="left"/>
      </w:pPr>
      <w:r w:rsidRPr="00AF77D7">
        <w:rPr>
          <w:rStyle w:val="20"/>
          <w:i w:val="0"/>
        </w:rPr>
        <w:t>Специалист</w:t>
      </w:r>
      <w:r w:rsidR="002F4B55" w:rsidRPr="00AF77D7">
        <w:rPr>
          <w:rStyle w:val="20"/>
          <w:i w:val="0"/>
        </w:rPr>
        <w:t xml:space="preserve"> администрации</w:t>
      </w:r>
      <w:r w:rsidRPr="00AF77D7">
        <w:rPr>
          <w:rStyle w:val="20"/>
          <w:i w:val="0"/>
        </w:rPr>
        <w:t xml:space="preserve">, ответственный за прием и регистрацию документов, </w:t>
      </w:r>
      <w:r w:rsidRPr="00AF77D7">
        <w:rPr>
          <w:rStyle w:val="2"/>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0118D" w:rsidRPr="00AF77D7" w:rsidRDefault="00B22889" w:rsidP="00D0118D">
      <w:pPr>
        <w:pStyle w:val="21"/>
        <w:shd w:val="clear" w:color="auto" w:fill="auto"/>
        <w:jc w:val="left"/>
      </w:pPr>
      <w:r w:rsidRPr="00AF77D7">
        <w:rPr>
          <w:rStyle w:val="2"/>
        </w:rPr>
        <w:t>В течение 1 рабочего дня с момента регистрации обращения заявителя</w:t>
      </w:r>
      <w:r w:rsidR="00D0118D" w:rsidRPr="00AF77D7">
        <w:rPr>
          <w:rStyle w:val="2"/>
        </w:rPr>
        <w:t xml:space="preserve">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D0118D" w:rsidRPr="00AF77D7" w:rsidRDefault="00D0118D" w:rsidP="00D0118D">
      <w:pPr>
        <w:pStyle w:val="21"/>
        <w:shd w:val="clear" w:color="auto" w:fill="auto"/>
        <w:ind w:firstLine="360"/>
        <w:jc w:val="left"/>
      </w:pPr>
      <w:r w:rsidRPr="00AF77D7">
        <w:rPr>
          <w:rStyle w:val="2"/>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0118D" w:rsidRPr="00AF77D7" w:rsidRDefault="00D0118D" w:rsidP="00D0118D">
      <w:pPr>
        <w:pStyle w:val="21"/>
        <w:numPr>
          <w:ilvl w:val="0"/>
          <w:numId w:val="12"/>
        </w:numPr>
        <w:shd w:val="clear" w:color="auto" w:fill="auto"/>
        <w:tabs>
          <w:tab w:val="left" w:pos="1491"/>
        </w:tabs>
        <w:ind w:firstLine="360"/>
        <w:jc w:val="left"/>
      </w:pPr>
      <w:r w:rsidRPr="00AF77D7">
        <w:rPr>
          <w:rStyle w:val="2"/>
        </w:rPr>
        <w:t>Рассмотрение обращений.</w:t>
      </w:r>
    </w:p>
    <w:p w:rsidR="00D0118D" w:rsidRPr="00AF77D7" w:rsidRDefault="00D0118D" w:rsidP="00D0118D">
      <w:pPr>
        <w:pStyle w:val="21"/>
        <w:shd w:val="clear" w:color="auto" w:fill="auto"/>
        <w:ind w:firstLine="360"/>
        <w:jc w:val="left"/>
      </w:pPr>
      <w:r w:rsidRPr="00AF77D7">
        <w:rPr>
          <w:rStyle w:val="2"/>
        </w:rPr>
        <w:t xml:space="preserve">Прошедшие регистрацию письменные обращения передаются </w:t>
      </w:r>
      <w:r w:rsidRPr="00AF77D7">
        <w:rPr>
          <w:rStyle w:val="20"/>
          <w:i w:val="0"/>
        </w:rPr>
        <w:t>специалисту администрации.</w:t>
      </w:r>
    </w:p>
    <w:p w:rsidR="00D0118D" w:rsidRPr="00AF77D7" w:rsidRDefault="00D0118D" w:rsidP="00D0118D">
      <w:pPr>
        <w:pStyle w:val="21"/>
        <w:shd w:val="clear" w:color="auto" w:fill="auto"/>
        <w:ind w:firstLine="360"/>
        <w:jc w:val="left"/>
      </w:pPr>
      <w:r w:rsidRPr="00AF77D7">
        <w:rPr>
          <w:rStyle w:val="20"/>
          <w:i w:val="0"/>
        </w:rPr>
        <w:t>Глава администрации</w:t>
      </w:r>
      <w:r w:rsidRPr="00AF77D7">
        <w:rPr>
          <w:rStyle w:val="2"/>
        </w:rPr>
        <w:t xml:space="preserve">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по результатам ознакомления с текстом обращения, прилагаемыми к нему документами в течение 2 рабочих дней с момента их поступления:</w:t>
      </w:r>
    </w:p>
    <w:p w:rsidR="00D0118D" w:rsidRPr="00AF77D7" w:rsidRDefault="00D0118D" w:rsidP="00D0118D">
      <w:pPr>
        <w:pStyle w:val="21"/>
        <w:shd w:val="clear" w:color="auto" w:fill="auto"/>
        <w:ind w:firstLine="360"/>
        <w:jc w:val="left"/>
      </w:pPr>
      <w:r w:rsidRPr="00AF77D7">
        <w:rPr>
          <w:rStyle w:val="2"/>
        </w:rPr>
        <w:t>определяет, относится ли к компетенции администрации рассмотрение поставленных в обращении вопросов;</w:t>
      </w:r>
    </w:p>
    <w:p w:rsidR="00D0118D" w:rsidRPr="00AF77D7" w:rsidRDefault="00D0118D" w:rsidP="00D0118D">
      <w:pPr>
        <w:pStyle w:val="21"/>
        <w:numPr>
          <w:ilvl w:val="0"/>
          <w:numId w:val="10"/>
        </w:numPr>
        <w:shd w:val="clear" w:color="auto" w:fill="auto"/>
        <w:tabs>
          <w:tab w:val="left" w:pos="1049"/>
        </w:tabs>
        <w:ind w:firstLine="360"/>
        <w:jc w:val="left"/>
      </w:pPr>
      <w:r w:rsidRPr="00AF77D7">
        <w:rPr>
          <w:rStyle w:val="2"/>
        </w:rPr>
        <w:t>определяет характер, сроки действий и сроки рассмотрения обращения;</w:t>
      </w:r>
    </w:p>
    <w:p w:rsidR="00D0118D" w:rsidRPr="00AF77D7" w:rsidRDefault="00D0118D" w:rsidP="00D0118D">
      <w:pPr>
        <w:pStyle w:val="21"/>
        <w:numPr>
          <w:ilvl w:val="0"/>
          <w:numId w:val="10"/>
        </w:numPr>
        <w:shd w:val="clear" w:color="auto" w:fill="auto"/>
        <w:tabs>
          <w:tab w:val="left" w:pos="959"/>
        </w:tabs>
        <w:ind w:firstLine="360"/>
        <w:jc w:val="left"/>
      </w:pPr>
      <w:r w:rsidRPr="00AF77D7">
        <w:rPr>
          <w:rStyle w:val="2"/>
        </w:rPr>
        <w:t>определяет исполнителя поручения;</w:t>
      </w:r>
    </w:p>
    <w:p w:rsidR="00D0118D" w:rsidRPr="00AF77D7" w:rsidRDefault="00D0118D" w:rsidP="00D0118D">
      <w:pPr>
        <w:pStyle w:val="21"/>
        <w:numPr>
          <w:ilvl w:val="0"/>
          <w:numId w:val="10"/>
        </w:numPr>
        <w:shd w:val="clear" w:color="auto" w:fill="auto"/>
        <w:tabs>
          <w:tab w:val="left" w:pos="1049"/>
        </w:tabs>
        <w:ind w:firstLine="360"/>
        <w:jc w:val="left"/>
      </w:pPr>
      <w:r w:rsidRPr="00AF77D7">
        <w:rPr>
          <w:rStyle w:val="2"/>
        </w:rPr>
        <w:t>ставит исполнение поручений и рассмотрение обращения на контроль.</w:t>
      </w:r>
    </w:p>
    <w:p w:rsidR="00D0118D" w:rsidRPr="00AF77D7" w:rsidRDefault="00D0118D" w:rsidP="00D0118D">
      <w:pPr>
        <w:pStyle w:val="21"/>
        <w:shd w:val="clear" w:color="auto" w:fill="auto"/>
        <w:ind w:firstLine="360"/>
        <w:jc w:val="left"/>
      </w:pPr>
      <w:r w:rsidRPr="00AF77D7">
        <w:rPr>
          <w:rStyle w:val="2"/>
        </w:rPr>
        <w:t xml:space="preserve">Решением </w:t>
      </w:r>
      <w:r w:rsidR="003950AE" w:rsidRPr="00AF77D7">
        <w:rPr>
          <w:rStyle w:val="20"/>
          <w:i w:val="0"/>
        </w:rPr>
        <w:t>Г</w:t>
      </w:r>
      <w:r w:rsidRPr="00AF77D7">
        <w:rPr>
          <w:rStyle w:val="20"/>
          <w:i w:val="0"/>
        </w:rPr>
        <w:t>лавы администрации Алексеевского сельсовета</w:t>
      </w:r>
      <w:r w:rsidRPr="00AF77D7">
        <w:rPr>
          <w:rStyle w:val="20"/>
        </w:rPr>
        <w:t xml:space="preserve"> </w:t>
      </w:r>
      <w:r w:rsidRPr="00AF77D7">
        <w:rPr>
          <w:rStyle w:val="2"/>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AF77D7">
        <w:rPr>
          <w:rStyle w:val="20"/>
          <w:i w:val="0"/>
        </w:rPr>
        <w:t>администрации Алексеевского сельсовета.</w:t>
      </w:r>
    </w:p>
    <w:p w:rsidR="00D0118D" w:rsidRPr="00AF77D7" w:rsidRDefault="00D0118D" w:rsidP="00D0118D">
      <w:pPr>
        <w:pStyle w:val="21"/>
        <w:shd w:val="clear" w:color="auto" w:fill="auto"/>
        <w:ind w:firstLine="360"/>
        <w:jc w:val="left"/>
      </w:pPr>
      <w:r w:rsidRPr="00AF77D7">
        <w:rPr>
          <w:rStyle w:val="2"/>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AF77D7">
        <w:rPr>
          <w:rStyle w:val="20"/>
          <w:i w:val="0"/>
        </w:rPr>
        <w:t xml:space="preserve">главы </w:t>
      </w:r>
      <w:r w:rsidRPr="00AF77D7">
        <w:rPr>
          <w:rStyle w:val="20"/>
          <w:i w:val="0"/>
        </w:rPr>
        <w:lastRenderedPageBreak/>
        <w:t>администрации Алексеевского сельсовета</w:t>
      </w:r>
      <w:r w:rsidRPr="00AF77D7">
        <w:rPr>
          <w:rStyle w:val="2"/>
        </w:rPr>
        <w:t xml:space="preserve"> передает обращение для рассмотрения по существу вместе с приложенными документами специалисту администрации.</w:t>
      </w:r>
    </w:p>
    <w:p w:rsidR="00D0118D" w:rsidRPr="00AF77D7" w:rsidRDefault="00D0118D" w:rsidP="00D0118D">
      <w:pPr>
        <w:pStyle w:val="21"/>
        <w:numPr>
          <w:ilvl w:val="0"/>
          <w:numId w:val="12"/>
        </w:numPr>
        <w:shd w:val="clear" w:color="auto" w:fill="auto"/>
        <w:tabs>
          <w:tab w:val="left" w:pos="1491"/>
        </w:tabs>
        <w:ind w:firstLine="360"/>
        <w:jc w:val="left"/>
      </w:pPr>
      <w:r w:rsidRPr="00AF77D7">
        <w:rPr>
          <w:rStyle w:val="2"/>
        </w:rPr>
        <w:t>Подготовка и направление ответов на обращение.</w:t>
      </w:r>
    </w:p>
    <w:p w:rsidR="00D0118D" w:rsidRPr="00AF77D7" w:rsidRDefault="00D0118D" w:rsidP="00D0118D">
      <w:pPr>
        <w:pStyle w:val="21"/>
        <w:shd w:val="clear" w:color="auto" w:fill="auto"/>
        <w:ind w:firstLine="360"/>
        <w:jc w:val="left"/>
      </w:pPr>
      <w:r w:rsidRPr="00AF77D7">
        <w:rPr>
          <w:rStyle w:val="2"/>
        </w:rPr>
        <w:t>Специалист администрации обеспечивает рассмотрение обращения и</w:t>
      </w:r>
    </w:p>
    <w:p w:rsidR="00D0118D" w:rsidRPr="00AF77D7" w:rsidRDefault="00D0118D" w:rsidP="00D0118D">
      <w:pPr>
        <w:pStyle w:val="21"/>
        <w:shd w:val="clear" w:color="auto" w:fill="auto"/>
        <w:jc w:val="left"/>
      </w:pPr>
      <w:r w:rsidRPr="00AF77D7">
        <w:rPr>
          <w:rStyle w:val="2"/>
        </w:rPr>
        <w:t>подготовку ответа в сроки, установленные п. 2.6 Административного регламента.</w:t>
      </w:r>
    </w:p>
    <w:p w:rsidR="00D0118D" w:rsidRPr="00AF77D7" w:rsidRDefault="00D0118D" w:rsidP="00D0118D">
      <w:pPr>
        <w:pStyle w:val="21"/>
        <w:shd w:val="clear" w:color="auto" w:fill="auto"/>
        <w:ind w:firstLine="360"/>
        <w:jc w:val="left"/>
      </w:pPr>
      <w:r w:rsidRPr="00AF77D7">
        <w:rPr>
          <w:rStyle w:val="2"/>
        </w:rPr>
        <w:t>Специалист администрации рассматривает поступившее заявление и оформляет письменное разъяснение.</w:t>
      </w:r>
    </w:p>
    <w:p w:rsidR="00D0118D" w:rsidRPr="00AF77D7" w:rsidRDefault="00D0118D" w:rsidP="00D0118D">
      <w:pPr>
        <w:pStyle w:val="21"/>
        <w:shd w:val="clear" w:color="auto" w:fill="auto"/>
        <w:tabs>
          <w:tab w:val="left" w:pos="2473"/>
          <w:tab w:val="left" w:pos="3769"/>
        </w:tabs>
        <w:ind w:firstLine="360"/>
        <w:jc w:val="left"/>
      </w:pPr>
      <w:r w:rsidRPr="00AF77D7">
        <w:rPr>
          <w:rStyle w:val="2"/>
        </w:rPr>
        <w:t>Ответ</w:t>
      </w:r>
      <w:r w:rsidRPr="00AF77D7">
        <w:rPr>
          <w:rStyle w:val="2"/>
        </w:rPr>
        <w:tab/>
        <w:t>на</w:t>
      </w:r>
      <w:r w:rsidRPr="00AF77D7">
        <w:rPr>
          <w:rStyle w:val="2"/>
        </w:rPr>
        <w:tab/>
        <w:t>вопрос предоставляется в простой, четкой и</w:t>
      </w:r>
    </w:p>
    <w:p w:rsidR="00D0118D" w:rsidRPr="00AF77D7" w:rsidRDefault="00D0118D" w:rsidP="00D0118D">
      <w:pPr>
        <w:pStyle w:val="21"/>
        <w:shd w:val="clear" w:color="auto" w:fill="auto"/>
        <w:jc w:val="left"/>
      </w:pPr>
      <w:r w:rsidRPr="00AF77D7">
        <w:rPr>
          <w:rStyle w:val="2"/>
        </w:rPr>
        <w:t xml:space="preserve">понятной форме за подписью </w:t>
      </w:r>
      <w:r w:rsidRPr="00AF77D7">
        <w:rPr>
          <w:rStyle w:val="20"/>
          <w:i w:val="0"/>
        </w:rPr>
        <w:t>главы администрации Алексеевского сельсовета</w:t>
      </w:r>
      <w:r w:rsidRPr="00AF77D7">
        <w:rPr>
          <w:rStyle w:val="2"/>
        </w:rPr>
        <w:t xml:space="preserve"> либо лица, его замещающего.</w:t>
      </w:r>
    </w:p>
    <w:p w:rsidR="00D0118D" w:rsidRPr="00AF77D7" w:rsidRDefault="00D0118D" w:rsidP="00D0118D">
      <w:pPr>
        <w:pStyle w:val="21"/>
        <w:shd w:val="clear" w:color="auto" w:fill="auto"/>
        <w:ind w:firstLine="360"/>
        <w:jc w:val="left"/>
      </w:pPr>
      <w:r w:rsidRPr="00AF77D7">
        <w:rPr>
          <w:rStyle w:val="2"/>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0118D" w:rsidRPr="00AF77D7" w:rsidRDefault="00D0118D" w:rsidP="00D0118D">
      <w:pPr>
        <w:pStyle w:val="21"/>
        <w:shd w:val="clear" w:color="auto" w:fill="auto"/>
        <w:ind w:firstLine="360"/>
        <w:jc w:val="left"/>
      </w:pPr>
      <w:r w:rsidRPr="00AF77D7">
        <w:rPr>
          <w:rStyle w:val="2"/>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22889" w:rsidRPr="00AF77D7" w:rsidRDefault="00D0118D" w:rsidP="00D0118D">
      <w:pPr>
        <w:pStyle w:val="21"/>
        <w:shd w:val="clear" w:color="auto" w:fill="auto"/>
        <w:tabs>
          <w:tab w:val="left" w:pos="3992"/>
        </w:tabs>
        <w:spacing w:line="0" w:lineRule="atLeast"/>
        <w:ind w:firstLine="360"/>
        <w:jc w:val="left"/>
        <w:rPr>
          <w:rStyle w:val="2"/>
        </w:rPr>
      </w:pPr>
      <w:r w:rsidRPr="00AF77D7">
        <w:rPr>
          <w:rStyle w:val="2"/>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w:t>
      </w:r>
    </w:p>
    <w:p w:rsidR="00AF77D7" w:rsidRPr="00AF77D7" w:rsidRDefault="00AF77D7" w:rsidP="00AF77D7">
      <w:pPr>
        <w:pStyle w:val="21"/>
        <w:shd w:val="clear" w:color="auto" w:fill="auto"/>
        <w:jc w:val="left"/>
      </w:pPr>
      <w:r w:rsidRPr="00AF77D7">
        <w:rPr>
          <w:rStyle w:val="2"/>
        </w:rPr>
        <w:t>указанному в обращении.</w:t>
      </w:r>
    </w:p>
    <w:p w:rsidR="00AF77D7" w:rsidRPr="00AF77D7" w:rsidRDefault="00AF77D7" w:rsidP="00AF77D7">
      <w:pPr>
        <w:pStyle w:val="70"/>
        <w:numPr>
          <w:ilvl w:val="0"/>
          <w:numId w:val="11"/>
        </w:numPr>
        <w:shd w:val="clear" w:color="auto" w:fill="auto"/>
        <w:tabs>
          <w:tab w:val="left" w:pos="3137"/>
        </w:tabs>
        <w:spacing w:line="326" w:lineRule="exact"/>
        <w:ind w:left="360" w:hanging="360"/>
      </w:pPr>
      <w:r w:rsidRPr="00AF77D7">
        <w:rPr>
          <w:rStyle w:val="7"/>
        </w:rPr>
        <w:t>Формы контроля за исполнением административного регламента</w:t>
      </w:r>
    </w:p>
    <w:p w:rsidR="00AF77D7" w:rsidRPr="00AF77D7" w:rsidRDefault="00AF77D7" w:rsidP="00AF77D7">
      <w:pPr>
        <w:pStyle w:val="21"/>
        <w:numPr>
          <w:ilvl w:val="1"/>
          <w:numId w:val="11"/>
        </w:numPr>
        <w:shd w:val="clear" w:color="auto" w:fill="auto"/>
        <w:tabs>
          <w:tab w:val="left" w:pos="1278"/>
        </w:tabs>
        <w:spacing w:line="317" w:lineRule="exact"/>
        <w:ind w:firstLine="360"/>
        <w:jc w:val="left"/>
      </w:pPr>
      <w:r w:rsidRPr="00AF77D7">
        <w:rPr>
          <w:rStyle w:val="2"/>
        </w:rPr>
        <w:t>Текущий контроль за соблюдением последовательности действий,</w:t>
      </w:r>
    </w:p>
    <w:p w:rsidR="00AF77D7" w:rsidRPr="00AF77D7" w:rsidRDefault="00AF77D7" w:rsidP="00AF77D7">
      <w:pPr>
        <w:pStyle w:val="21"/>
        <w:shd w:val="clear" w:color="auto" w:fill="auto"/>
        <w:tabs>
          <w:tab w:val="left" w:leader="underscore" w:pos="9355"/>
        </w:tabs>
        <w:spacing w:line="317" w:lineRule="exact"/>
        <w:jc w:val="left"/>
      </w:pPr>
      <w:r w:rsidRPr="00AF77D7">
        <w:rPr>
          <w:rStyle w:val="2"/>
        </w:rPr>
        <w:t xml:space="preserve">определенных Регламентом осуществляется </w:t>
      </w:r>
      <w:r w:rsidRPr="00AF77D7">
        <w:rPr>
          <w:rStyle w:val="20"/>
          <w:i w:val="0"/>
        </w:rPr>
        <w:t xml:space="preserve">Главой  администрации Алексеевского сельсовета </w:t>
      </w:r>
      <w:r w:rsidRPr="00AF77D7">
        <w:rPr>
          <w:rStyle w:val="2"/>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F77D7" w:rsidRPr="00AF77D7" w:rsidRDefault="00AF77D7" w:rsidP="00AF77D7">
      <w:pPr>
        <w:pStyle w:val="21"/>
        <w:shd w:val="clear" w:color="auto" w:fill="auto"/>
        <w:spacing w:line="317" w:lineRule="exact"/>
        <w:ind w:firstLine="360"/>
        <w:jc w:val="left"/>
      </w:pPr>
      <w:r w:rsidRPr="00AF77D7">
        <w:rPr>
          <w:rStyle w:val="2"/>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F77D7" w:rsidRPr="00AF77D7" w:rsidRDefault="00AF77D7" w:rsidP="00AF77D7">
      <w:pPr>
        <w:pStyle w:val="21"/>
        <w:numPr>
          <w:ilvl w:val="1"/>
          <w:numId w:val="11"/>
        </w:numPr>
        <w:shd w:val="clear" w:color="auto" w:fill="auto"/>
        <w:tabs>
          <w:tab w:val="left" w:pos="1249"/>
        </w:tabs>
        <w:spacing w:line="317" w:lineRule="exact"/>
        <w:ind w:firstLine="360"/>
        <w:jc w:val="left"/>
      </w:pPr>
      <w:r w:rsidRPr="00AF77D7">
        <w:rPr>
          <w:rStyle w:val="2"/>
        </w:rPr>
        <w:t>Персональная ответственность ответственных лиц (специалистов) закрепляется в соответствующих положениях должностных инструкций.</w:t>
      </w:r>
    </w:p>
    <w:p w:rsidR="00AF77D7" w:rsidRPr="00AF77D7" w:rsidRDefault="00AF77D7" w:rsidP="00AF77D7">
      <w:pPr>
        <w:pStyle w:val="21"/>
        <w:numPr>
          <w:ilvl w:val="1"/>
          <w:numId w:val="11"/>
        </w:numPr>
        <w:shd w:val="clear" w:color="auto" w:fill="auto"/>
        <w:spacing w:line="317" w:lineRule="exact"/>
        <w:ind w:firstLine="360"/>
        <w:jc w:val="left"/>
      </w:pPr>
      <w:r w:rsidRPr="00AF77D7">
        <w:rPr>
          <w:rStyle w:val="2"/>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F77D7" w:rsidRPr="00AF77D7" w:rsidRDefault="00AF77D7" w:rsidP="00AF77D7">
      <w:pPr>
        <w:pStyle w:val="21"/>
        <w:shd w:val="clear" w:color="auto" w:fill="auto"/>
        <w:spacing w:line="317" w:lineRule="exact"/>
        <w:ind w:firstLine="360"/>
        <w:jc w:val="left"/>
      </w:pPr>
      <w:r w:rsidRPr="00AF77D7">
        <w:rPr>
          <w:rStyle w:val="2"/>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AF77D7">
        <w:rPr>
          <w:rStyle w:val="20"/>
          <w:i w:val="0"/>
        </w:rPr>
        <w:t>Главой Алексеевского сельсовета</w:t>
      </w:r>
      <w:r w:rsidRPr="00AF77D7">
        <w:rPr>
          <w:rStyle w:val="20"/>
        </w:rPr>
        <w:t>.</w:t>
      </w:r>
    </w:p>
    <w:p w:rsidR="00AF77D7" w:rsidRPr="00AF77D7" w:rsidRDefault="00AF77D7" w:rsidP="00AF77D7">
      <w:pPr>
        <w:pStyle w:val="21"/>
        <w:numPr>
          <w:ilvl w:val="1"/>
          <w:numId w:val="11"/>
        </w:numPr>
        <w:shd w:val="clear" w:color="auto" w:fill="auto"/>
        <w:tabs>
          <w:tab w:val="left" w:pos="1656"/>
        </w:tabs>
        <w:spacing w:line="317" w:lineRule="exact"/>
        <w:ind w:firstLine="360"/>
        <w:jc w:val="left"/>
      </w:pPr>
      <w:r w:rsidRPr="00AF77D7">
        <w:rPr>
          <w:rStyle w:val="2"/>
        </w:rPr>
        <w:t xml:space="preserve">Специалисты администрации несут ответственность, </w:t>
      </w:r>
      <w:r w:rsidRPr="00AF77D7">
        <w:rPr>
          <w:rStyle w:val="2"/>
        </w:rPr>
        <w:lastRenderedPageBreak/>
        <w:t>предусмотренную законодательством Российской Федерации, за свои решения и действия (бездействие), принимаемые (осуществляемые) в ходе</w:t>
      </w:r>
    </w:p>
    <w:p w:rsidR="00AF77D7" w:rsidRPr="00AF77D7" w:rsidRDefault="00AF77D7" w:rsidP="00AF77D7">
      <w:pPr>
        <w:pStyle w:val="21"/>
        <w:shd w:val="clear" w:color="auto" w:fill="auto"/>
        <w:spacing w:line="280" w:lineRule="exact"/>
        <w:jc w:val="left"/>
      </w:pPr>
      <w:r w:rsidRPr="00AF77D7">
        <w:rPr>
          <w:rStyle w:val="2"/>
        </w:rPr>
        <w:t>предоставления муниципальной услуги.</w:t>
      </w:r>
    </w:p>
    <w:p w:rsidR="00AF77D7" w:rsidRPr="00AF77D7" w:rsidRDefault="00AF77D7" w:rsidP="00AF77D7">
      <w:pPr>
        <w:pStyle w:val="21"/>
        <w:numPr>
          <w:ilvl w:val="1"/>
          <w:numId w:val="11"/>
        </w:numPr>
        <w:shd w:val="clear" w:color="auto" w:fill="auto"/>
        <w:tabs>
          <w:tab w:val="left" w:pos="1244"/>
          <w:tab w:val="left" w:pos="3245"/>
        </w:tabs>
        <w:spacing w:line="317" w:lineRule="exact"/>
        <w:ind w:firstLine="360"/>
        <w:jc w:val="left"/>
      </w:pPr>
      <w:r w:rsidRPr="00AF77D7">
        <w:rPr>
          <w:rStyle w:val="2"/>
        </w:rPr>
        <w:t>Контроль за предоставлением муниципальной услуги со стороны уполномоченных лиц</w:t>
      </w:r>
      <w:r w:rsidRPr="00AF77D7">
        <w:rPr>
          <w:rStyle w:val="2"/>
        </w:rPr>
        <w:tab/>
        <w:t>администрации должен быть постоянным,</w:t>
      </w:r>
    </w:p>
    <w:p w:rsidR="00AF77D7" w:rsidRPr="00AF77D7" w:rsidRDefault="00AF77D7" w:rsidP="00AF77D7">
      <w:pPr>
        <w:pStyle w:val="21"/>
        <w:shd w:val="clear" w:color="auto" w:fill="auto"/>
        <w:spacing w:line="317" w:lineRule="exact"/>
        <w:jc w:val="left"/>
      </w:pPr>
      <w:r w:rsidRPr="00AF77D7">
        <w:rPr>
          <w:rStyle w:val="2"/>
        </w:rPr>
        <w:t>всесторонним и объективным.</w:t>
      </w:r>
    </w:p>
    <w:p w:rsidR="00AF77D7" w:rsidRPr="00AF77D7" w:rsidRDefault="00AF77D7" w:rsidP="00AF77D7">
      <w:pPr>
        <w:pStyle w:val="21"/>
        <w:shd w:val="clear" w:color="auto" w:fill="auto"/>
        <w:ind w:firstLine="360"/>
        <w:jc w:val="left"/>
      </w:pPr>
      <w:r w:rsidRPr="00AF77D7">
        <w:rPr>
          <w:rStyle w:val="2"/>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AF77D7" w:rsidRPr="00AF77D7" w:rsidRDefault="00AF77D7" w:rsidP="00AF77D7">
      <w:pPr>
        <w:pStyle w:val="70"/>
        <w:numPr>
          <w:ilvl w:val="0"/>
          <w:numId w:val="11"/>
        </w:numPr>
        <w:shd w:val="clear" w:color="auto" w:fill="auto"/>
        <w:tabs>
          <w:tab w:val="left" w:pos="1302"/>
        </w:tabs>
        <w:spacing w:line="322" w:lineRule="exact"/>
        <w:ind w:firstLine="360"/>
      </w:pPr>
      <w:r w:rsidRPr="00AF77D7">
        <w:rPr>
          <w:rStyle w:val="7"/>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AF77D7" w:rsidRPr="00AF77D7" w:rsidRDefault="00AF77D7" w:rsidP="00AF77D7">
      <w:pPr>
        <w:pStyle w:val="70"/>
        <w:shd w:val="clear" w:color="auto" w:fill="auto"/>
        <w:spacing w:line="280" w:lineRule="exact"/>
        <w:ind w:firstLine="0"/>
      </w:pPr>
      <w:r w:rsidRPr="00AF77D7">
        <w:rPr>
          <w:rStyle w:val="7"/>
        </w:rPr>
        <w:t>работников</w:t>
      </w:r>
    </w:p>
    <w:p w:rsidR="00AF77D7" w:rsidRPr="00AF77D7" w:rsidRDefault="00AF77D7" w:rsidP="00AF77D7">
      <w:pPr>
        <w:pStyle w:val="21"/>
        <w:shd w:val="clear" w:color="auto" w:fill="auto"/>
        <w:ind w:firstLine="360"/>
        <w:jc w:val="left"/>
      </w:pPr>
      <w:r w:rsidRPr="00AF77D7">
        <w:rPr>
          <w:rStyle w:val="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F77D7" w:rsidRPr="00AF77D7" w:rsidRDefault="00AF77D7" w:rsidP="00AF77D7">
      <w:pPr>
        <w:pStyle w:val="21"/>
        <w:numPr>
          <w:ilvl w:val="0"/>
          <w:numId w:val="13"/>
        </w:numPr>
        <w:shd w:val="clear" w:color="auto" w:fill="auto"/>
        <w:tabs>
          <w:tab w:val="left" w:pos="1212"/>
        </w:tabs>
        <w:ind w:firstLine="360"/>
        <w:jc w:val="left"/>
      </w:pPr>
      <w:r w:rsidRPr="00AF77D7">
        <w:rPr>
          <w:rStyle w:val="2"/>
        </w:rPr>
        <w:t>нарушение срока регистрации запроса о предоставлении муниципальной услуги, комплексного запроса;</w:t>
      </w:r>
    </w:p>
    <w:p w:rsidR="00AF77D7" w:rsidRPr="00AF77D7" w:rsidRDefault="00AF77D7" w:rsidP="00AF77D7">
      <w:pPr>
        <w:pStyle w:val="21"/>
        <w:numPr>
          <w:ilvl w:val="0"/>
          <w:numId w:val="13"/>
        </w:numPr>
        <w:shd w:val="clear" w:color="auto" w:fill="auto"/>
        <w:tabs>
          <w:tab w:val="left" w:pos="1212"/>
        </w:tabs>
        <w:ind w:firstLine="360"/>
        <w:jc w:val="left"/>
      </w:pPr>
      <w:r w:rsidRPr="00AF77D7">
        <w:rPr>
          <w:rStyle w:val="2"/>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AF77D7">
      <w:pPr>
        <w:pStyle w:val="21"/>
        <w:numPr>
          <w:ilvl w:val="0"/>
          <w:numId w:val="13"/>
        </w:numPr>
        <w:shd w:val="clear" w:color="auto" w:fill="auto"/>
        <w:tabs>
          <w:tab w:val="left" w:pos="1212"/>
        </w:tabs>
        <w:ind w:firstLine="360"/>
        <w:jc w:val="left"/>
      </w:pPr>
      <w:r w:rsidRPr="00AF77D7">
        <w:rPr>
          <w:rStyle w:val="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F77D7" w:rsidRPr="00AF77D7" w:rsidRDefault="00AF77D7" w:rsidP="00AF77D7">
      <w:pPr>
        <w:pStyle w:val="21"/>
        <w:numPr>
          <w:ilvl w:val="0"/>
          <w:numId w:val="13"/>
        </w:numPr>
        <w:shd w:val="clear" w:color="auto" w:fill="auto"/>
        <w:tabs>
          <w:tab w:val="left" w:pos="1076"/>
        </w:tabs>
        <w:ind w:firstLine="360"/>
        <w:jc w:val="left"/>
      </w:pPr>
      <w:r w:rsidRPr="00AF77D7">
        <w:rPr>
          <w:rStyle w:val="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F77D7" w:rsidRPr="00AF77D7" w:rsidRDefault="00AF77D7" w:rsidP="00AF77D7">
      <w:pPr>
        <w:pStyle w:val="21"/>
        <w:numPr>
          <w:ilvl w:val="0"/>
          <w:numId w:val="13"/>
        </w:numPr>
        <w:shd w:val="clear" w:color="auto" w:fill="auto"/>
        <w:tabs>
          <w:tab w:val="left" w:pos="1081"/>
        </w:tabs>
        <w:ind w:firstLine="360"/>
        <w:jc w:val="left"/>
      </w:pPr>
      <w:r w:rsidRPr="00AF77D7">
        <w:rPr>
          <w:rStyle w:val="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p>
    <w:p w:rsidR="00AF77D7" w:rsidRPr="00AF77D7" w:rsidRDefault="00AF77D7" w:rsidP="00AF77D7">
      <w:pPr>
        <w:pStyle w:val="21"/>
        <w:shd w:val="clear" w:color="auto" w:fill="auto"/>
        <w:tabs>
          <w:tab w:val="left" w:pos="3758"/>
        </w:tabs>
        <w:jc w:val="left"/>
      </w:pPr>
      <w:r w:rsidRPr="00AF77D7">
        <w:rPr>
          <w:rStyle w:val="2"/>
        </w:rPr>
        <w:t>многофункционального</w:t>
      </w:r>
      <w:r w:rsidRPr="00AF77D7">
        <w:rPr>
          <w:rStyle w:val="2"/>
        </w:rPr>
        <w:tab/>
        <w:t>центра возможно в случае, если на</w:t>
      </w:r>
    </w:p>
    <w:p w:rsidR="00AF77D7" w:rsidRPr="00AF77D7" w:rsidRDefault="00AF77D7" w:rsidP="00AF77D7">
      <w:pPr>
        <w:pStyle w:val="21"/>
        <w:shd w:val="clear" w:color="auto" w:fill="auto"/>
        <w:jc w:val="left"/>
      </w:pPr>
      <w:r w:rsidRPr="00AF77D7">
        <w:rPr>
          <w:rStyle w:val="2"/>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AF77D7">
      <w:pPr>
        <w:pStyle w:val="21"/>
        <w:numPr>
          <w:ilvl w:val="0"/>
          <w:numId w:val="13"/>
        </w:numPr>
        <w:shd w:val="clear" w:color="auto" w:fill="auto"/>
        <w:tabs>
          <w:tab w:val="left" w:pos="1144"/>
        </w:tabs>
        <w:ind w:firstLine="360"/>
        <w:jc w:val="left"/>
      </w:pPr>
      <w:r w:rsidRPr="00AF77D7">
        <w:rPr>
          <w:rStyle w:val="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F77D7" w:rsidRPr="00AF77D7" w:rsidRDefault="00AF77D7" w:rsidP="00AF77D7">
      <w:pPr>
        <w:pStyle w:val="21"/>
        <w:numPr>
          <w:ilvl w:val="0"/>
          <w:numId w:val="13"/>
        </w:numPr>
        <w:shd w:val="clear" w:color="auto" w:fill="auto"/>
        <w:tabs>
          <w:tab w:val="left" w:pos="1355"/>
        </w:tabs>
        <w:ind w:firstLine="360"/>
        <w:jc w:val="left"/>
      </w:pPr>
      <w:r w:rsidRPr="00AF77D7">
        <w:rPr>
          <w:rStyle w:val="2"/>
        </w:rPr>
        <w:t>отказ органа, предоставляющего муниципальную услугу,</w:t>
      </w:r>
    </w:p>
    <w:p w:rsidR="00AF77D7" w:rsidRPr="00AF77D7" w:rsidRDefault="00AF77D7" w:rsidP="00AF77D7">
      <w:pPr>
        <w:pStyle w:val="21"/>
        <w:shd w:val="clear" w:color="auto" w:fill="auto"/>
        <w:tabs>
          <w:tab w:val="left" w:pos="5261"/>
          <w:tab w:val="left" w:pos="5856"/>
        </w:tabs>
        <w:jc w:val="left"/>
      </w:pPr>
      <w:r w:rsidRPr="00AF77D7">
        <w:rPr>
          <w:rStyle w:val="2"/>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AF77D7">
        <w:rPr>
          <w:rStyle w:val="2"/>
        </w:rPr>
        <w:tab/>
        <w:t>№</w:t>
      </w:r>
      <w:r w:rsidRPr="00AF77D7">
        <w:rPr>
          <w:rStyle w:val="2"/>
        </w:rPr>
        <w:tab/>
        <w:t>210-ФЗ «Об организации</w:t>
      </w:r>
    </w:p>
    <w:p w:rsidR="00AF77D7" w:rsidRPr="00AF77D7" w:rsidRDefault="00AF77D7" w:rsidP="00AF77D7">
      <w:pPr>
        <w:pStyle w:val="21"/>
        <w:shd w:val="clear" w:color="auto" w:fill="auto"/>
        <w:tabs>
          <w:tab w:val="left" w:pos="0"/>
          <w:tab w:val="left" w:pos="6341"/>
          <w:tab w:val="left" w:pos="8136"/>
        </w:tabs>
        <w:rPr>
          <w:rStyle w:val="2"/>
        </w:rPr>
      </w:pPr>
      <w:r w:rsidRPr="00AF77D7">
        <w:rPr>
          <w:rStyle w:val="2"/>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Pr="00AF77D7">
        <w:rPr>
          <w:rStyle w:val="2"/>
        </w:rPr>
        <w:tab/>
      </w:r>
    </w:p>
    <w:p w:rsidR="00AF77D7" w:rsidRPr="00AF77D7" w:rsidRDefault="00AF77D7" w:rsidP="00AF77D7">
      <w:pPr>
        <w:pStyle w:val="21"/>
        <w:shd w:val="clear" w:color="auto" w:fill="auto"/>
        <w:tabs>
          <w:tab w:val="left" w:pos="0"/>
          <w:tab w:val="left" w:pos="6341"/>
          <w:tab w:val="left" w:pos="8136"/>
        </w:tabs>
      </w:pPr>
      <w:r w:rsidRPr="00AF77D7">
        <w:rPr>
          <w:rStyle w:val="2"/>
        </w:rPr>
        <w:t>многофункционального  центра,  работника</w:t>
      </w:r>
      <w:r w:rsidRPr="00AF77D7">
        <w:t xml:space="preserve"> </w:t>
      </w:r>
      <w:r w:rsidRPr="00AF77D7">
        <w:rPr>
          <w:rStyle w:val="2"/>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AF77D7">
      <w:pPr>
        <w:pStyle w:val="21"/>
        <w:numPr>
          <w:ilvl w:val="0"/>
          <w:numId w:val="13"/>
        </w:numPr>
        <w:shd w:val="clear" w:color="auto" w:fill="auto"/>
        <w:tabs>
          <w:tab w:val="left" w:pos="1144"/>
        </w:tabs>
        <w:ind w:firstLine="360"/>
        <w:jc w:val="left"/>
      </w:pPr>
      <w:r w:rsidRPr="00AF77D7">
        <w:rPr>
          <w:rStyle w:val="2"/>
        </w:rPr>
        <w:t>нарушение срока или порядка выдачи документов по результатам предоставления муниципальной услуги;</w:t>
      </w:r>
    </w:p>
    <w:p w:rsidR="00AF77D7" w:rsidRPr="00AF77D7" w:rsidRDefault="00AF77D7" w:rsidP="00AF77D7">
      <w:pPr>
        <w:pStyle w:val="21"/>
        <w:numPr>
          <w:ilvl w:val="0"/>
          <w:numId w:val="13"/>
        </w:numPr>
        <w:shd w:val="clear" w:color="auto" w:fill="auto"/>
        <w:tabs>
          <w:tab w:val="left" w:pos="1144"/>
        </w:tabs>
        <w:ind w:firstLine="360"/>
        <w:jc w:val="left"/>
      </w:pPr>
      <w:r w:rsidRPr="00AF77D7">
        <w:rPr>
          <w:rStyle w:val="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AF77D7">
      <w:pPr>
        <w:pStyle w:val="21"/>
        <w:numPr>
          <w:ilvl w:val="0"/>
          <w:numId w:val="13"/>
        </w:numPr>
        <w:shd w:val="clear" w:color="auto" w:fill="auto"/>
        <w:tabs>
          <w:tab w:val="left" w:pos="1206"/>
        </w:tabs>
        <w:ind w:firstLine="360"/>
        <w:jc w:val="left"/>
      </w:pPr>
      <w:r w:rsidRPr="00AF77D7">
        <w:rPr>
          <w:rStyle w:val="2"/>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AF77D7">
        <w:rPr>
          <w:rStyle w:val="2"/>
        </w:rPr>
        <w:lastRenderedPageBreak/>
        <w:t>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77D7" w:rsidRPr="00AF77D7" w:rsidRDefault="00AF77D7" w:rsidP="00AF77D7">
      <w:pPr>
        <w:pStyle w:val="21"/>
        <w:numPr>
          <w:ilvl w:val="0"/>
          <w:numId w:val="14"/>
        </w:numPr>
        <w:shd w:val="clear" w:color="auto" w:fill="auto"/>
        <w:tabs>
          <w:tab w:val="left" w:pos="1290"/>
        </w:tabs>
        <w:ind w:firstLine="360"/>
        <w:jc w:val="left"/>
      </w:pPr>
      <w:r w:rsidRPr="00AF77D7">
        <w:rPr>
          <w:rStyle w:val="2"/>
        </w:rPr>
        <w:t>Обращения подлежат обязательному рассмотрению. Рассмотрение обращений осуществляется бесплатно.</w:t>
      </w:r>
    </w:p>
    <w:p w:rsidR="00AF77D7" w:rsidRPr="00AF77D7" w:rsidRDefault="00AF77D7" w:rsidP="00AF77D7">
      <w:pPr>
        <w:pStyle w:val="21"/>
        <w:numPr>
          <w:ilvl w:val="0"/>
          <w:numId w:val="14"/>
        </w:numPr>
        <w:shd w:val="clear" w:color="auto" w:fill="auto"/>
        <w:tabs>
          <w:tab w:val="left" w:pos="1290"/>
        </w:tabs>
        <w:ind w:firstLine="360"/>
        <w:jc w:val="left"/>
      </w:pPr>
      <w:r w:rsidRPr="00AF77D7">
        <w:rPr>
          <w:rStyle w:val="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AF77D7">
        <w:rPr>
          <w:rStyle w:val="2"/>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F77D7" w:rsidRPr="00AF77D7" w:rsidRDefault="00AF77D7" w:rsidP="00AF77D7">
      <w:pPr>
        <w:pStyle w:val="21"/>
        <w:numPr>
          <w:ilvl w:val="0"/>
          <w:numId w:val="15"/>
        </w:numPr>
        <w:shd w:val="clear" w:color="auto" w:fill="auto"/>
        <w:tabs>
          <w:tab w:val="left" w:pos="1398"/>
        </w:tabs>
        <w:jc w:val="left"/>
      </w:pPr>
      <w:r w:rsidRPr="00AF77D7">
        <w:rPr>
          <w:rStyle w:val="2"/>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F77D7" w:rsidRPr="00AF77D7" w:rsidRDefault="00AF77D7" w:rsidP="00AF77D7">
      <w:pPr>
        <w:pStyle w:val="21"/>
        <w:numPr>
          <w:ilvl w:val="0"/>
          <w:numId w:val="14"/>
        </w:numPr>
        <w:shd w:val="clear" w:color="auto" w:fill="auto"/>
        <w:tabs>
          <w:tab w:val="left" w:pos="1454"/>
        </w:tabs>
        <w:ind w:firstLine="360"/>
        <w:jc w:val="left"/>
      </w:pPr>
      <w:r w:rsidRPr="00AF77D7">
        <w:rPr>
          <w:rStyle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F77D7">
        <w:rPr>
          <w:rStyle w:val="2"/>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F77D7">
        <w:rPr>
          <w:rStyle w:val="2"/>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AF77D7">
        <w:rPr>
          <w:rStyle w:val="2"/>
        </w:rPr>
        <w:lastRenderedPageBreak/>
        <w:t>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77D7" w:rsidRPr="00AF77D7" w:rsidRDefault="00AF77D7" w:rsidP="00AF77D7">
      <w:pPr>
        <w:pStyle w:val="21"/>
        <w:numPr>
          <w:ilvl w:val="0"/>
          <w:numId w:val="14"/>
        </w:numPr>
        <w:shd w:val="clear" w:color="auto" w:fill="auto"/>
        <w:tabs>
          <w:tab w:val="left" w:pos="1284"/>
        </w:tabs>
        <w:ind w:firstLine="360"/>
        <w:jc w:val="left"/>
      </w:pPr>
      <w:r w:rsidRPr="00AF77D7">
        <w:rPr>
          <w:rStyle w:val="2"/>
        </w:rPr>
        <w:t>Жалоба должна содержать:</w:t>
      </w:r>
    </w:p>
    <w:p w:rsidR="00AF77D7" w:rsidRPr="00AF77D7" w:rsidRDefault="00AF77D7" w:rsidP="00AF77D7">
      <w:pPr>
        <w:pStyle w:val="21"/>
        <w:numPr>
          <w:ilvl w:val="0"/>
          <w:numId w:val="16"/>
        </w:numPr>
        <w:shd w:val="clear" w:color="auto" w:fill="auto"/>
        <w:tabs>
          <w:tab w:val="left" w:pos="1086"/>
        </w:tabs>
        <w:ind w:firstLine="360"/>
        <w:jc w:val="left"/>
      </w:pPr>
      <w:r w:rsidRPr="00AF77D7">
        <w:rPr>
          <w:rStyle w:val="2"/>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AF77D7" w:rsidRPr="00AF77D7" w:rsidRDefault="00AF77D7" w:rsidP="00AF77D7">
      <w:pPr>
        <w:pStyle w:val="21"/>
        <w:numPr>
          <w:ilvl w:val="0"/>
          <w:numId w:val="17"/>
        </w:numPr>
        <w:shd w:val="clear" w:color="auto" w:fill="auto"/>
        <w:tabs>
          <w:tab w:val="left" w:pos="1094"/>
          <w:tab w:val="left" w:pos="1378"/>
        </w:tabs>
        <w:jc w:val="left"/>
      </w:pPr>
      <w:r w:rsidRPr="00AF77D7">
        <w:rPr>
          <w:rStyle w:val="2"/>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77D7" w:rsidRPr="00AF77D7" w:rsidRDefault="00AF77D7" w:rsidP="00AF77D7">
      <w:pPr>
        <w:pStyle w:val="21"/>
        <w:numPr>
          <w:ilvl w:val="0"/>
          <w:numId w:val="16"/>
        </w:numPr>
        <w:shd w:val="clear" w:color="auto" w:fill="auto"/>
        <w:tabs>
          <w:tab w:val="left" w:pos="1086"/>
        </w:tabs>
        <w:ind w:firstLine="360"/>
        <w:jc w:val="left"/>
      </w:pPr>
      <w:r w:rsidRPr="00AF77D7">
        <w:rPr>
          <w:rStyle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7D7" w:rsidRPr="00AF77D7" w:rsidRDefault="00AF77D7" w:rsidP="00AF77D7">
      <w:pPr>
        <w:pStyle w:val="21"/>
        <w:numPr>
          <w:ilvl w:val="0"/>
          <w:numId w:val="16"/>
        </w:numPr>
        <w:shd w:val="clear" w:color="auto" w:fill="auto"/>
        <w:tabs>
          <w:tab w:val="left" w:pos="1121"/>
        </w:tabs>
        <w:ind w:firstLine="360"/>
        <w:jc w:val="left"/>
      </w:pPr>
      <w:r w:rsidRPr="00AF77D7">
        <w:rPr>
          <w:rStyle w:val="2"/>
        </w:rPr>
        <w:t>сведения об обжалуемых решениях и действиях (бездействии)</w:t>
      </w:r>
    </w:p>
    <w:p w:rsidR="00AF77D7" w:rsidRPr="00AF77D7" w:rsidRDefault="00AF77D7" w:rsidP="00AF77D7">
      <w:pPr>
        <w:pStyle w:val="21"/>
        <w:shd w:val="clear" w:color="auto" w:fill="auto"/>
        <w:tabs>
          <w:tab w:val="left" w:pos="2386"/>
          <w:tab w:val="left" w:pos="6250"/>
          <w:tab w:val="left" w:pos="8126"/>
        </w:tabs>
        <w:jc w:val="left"/>
      </w:pPr>
      <w:r w:rsidRPr="00AF77D7">
        <w:rPr>
          <w:rStyle w:val="2"/>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Pr="00AF77D7">
        <w:rPr>
          <w:rStyle w:val="2"/>
        </w:rPr>
        <w:tab/>
        <w:t>многофункционального</w:t>
      </w:r>
      <w:r w:rsidRPr="00AF77D7">
        <w:rPr>
          <w:rStyle w:val="2"/>
        </w:rPr>
        <w:tab/>
        <w:t>центра,</w:t>
      </w:r>
      <w:r w:rsidRPr="00AF77D7">
        <w:rPr>
          <w:rStyle w:val="2"/>
        </w:rPr>
        <w:tab/>
        <w:t>работника</w:t>
      </w:r>
    </w:p>
    <w:p w:rsidR="00AF77D7" w:rsidRPr="00AF77D7" w:rsidRDefault="00AF77D7" w:rsidP="00AF77D7">
      <w:pPr>
        <w:pStyle w:val="21"/>
        <w:shd w:val="clear" w:color="auto" w:fill="auto"/>
        <w:jc w:val="left"/>
      </w:pPr>
      <w:r w:rsidRPr="00AF77D7">
        <w:rPr>
          <w:rStyle w:val="2"/>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77D7" w:rsidRPr="00AF77D7" w:rsidRDefault="00AF77D7" w:rsidP="00AF77D7">
      <w:pPr>
        <w:pStyle w:val="21"/>
        <w:numPr>
          <w:ilvl w:val="0"/>
          <w:numId w:val="16"/>
        </w:numPr>
        <w:shd w:val="clear" w:color="auto" w:fill="auto"/>
        <w:tabs>
          <w:tab w:val="left" w:pos="1086"/>
        </w:tabs>
        <w:ind w:firstLine="360"/>
        <w:jc w:val="left"/>
      </w:pPr>
      <w:r w:rsidRPr="00AF77D7">
        <w:rPr>
          <w:rStyle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77D7" w:rsidRPr="00AF77D7" w:rsidRDefault="00AF77D7" w:rsidP="00B86A10">
      <w:pPr>
        <w:pStyle w:val="21"/>
        <w:numPr>
          <w:ilvl w:val="0"/>
          <w:numId w:val="14"/>
        </w:numPr>
        <w:shd w:val="clear" w:color="auto" w:fill="auto"/>
        <w:tabs>
          <w:tab w:val="left" w:pos="1249"/>
        </w:tabs>
        <w:ind w:firstLine="360"/>
      </w:pPr>
      <w:r w:rsidRPr="00AF77D7">
        <w:rPr>
          <w:rStyle w:val="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AF77D7">
        <w:rPr>
          <w:rStyle w:val="2"/>
        </w:rPr>
        <w:lastRenderedPageBreak/>
        <w:t>муниципальную услугу, многофункционального центра, организаций, предусмотренных частью 1.1 статьи 16 Федерального закона от</w:t>
      </w:r>
    </w:p>
    <w:p w:rsidR="00AF77D7" w:rsidRPr="00AF77D7" w:rsidRDefault="00AF77D7" w:rsidP="00B86A10">
      <w:pPr>
        <w:pStyle w:val="21"/>
        <w:numPr>
          <w:ilvl w:val="0"/>
          <w:numId w:val="18"/>
        </w:numPr>
        <w:shd w:val="clear" w:color="auto" w:fill="auto"/>
        <w:tabs>
          <w:tab w:val="left" w:pos="1393"/>
        </w:tabs>
      </w:pPr>
      <w:r w:rsidRPr="00AF77D7">
        <w:rPr>
          <w:rStyle w:val="2"/>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По результатам рассмотрения жалобы принимается одно из следующих решений:</w:t>
      </w:r>
    </w:p>
    <w:p w:rsidR="00AF77D7" w:rsidRPr="00AF77D7" w:rsidRDefault="00AF77D7" w:rsidP="00B86A10">
      <w:pPr>
        <w:pStyle w:val="21"/>
        <w:numPr>
          <w:ilvl w:val="0"/>
          <w:numId w:val="19"/>
        </w:numPr>
        <w:shd w:val="clear" w:color="auto" w:fill="auto"/>
        <w:tabs>
          <w:tab w:val="left" w:pos="1076"/>
        </w:tabs>
        <w:ind w:firstLine="360"/>
      </w:pPr>
      <w:r w:rsidRPr="00AF77D7">
        <w:rPr>
          <w:rStyle w:val="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AF77D7" w:rsidRPr="00AF77D7" w:rsidRDefault="00AF77D7" w:rsidP="00B86A10">
      <w:pPr>
        <w:pStyle w:val="21"/>
        <w:numPr>
          <w:ilvl w:val="0"/>
          <w:numId w:val="19"/>
        </w:numPr>
        <w:shd w:val="clear" w:color="auto" w:fill="auto"/>
        <w:tabs>
          <w:tab w:val="left" w:pos="1121"/>
        </w:tabs>
        <w:ind w:firstLine="360"/>
      </w:pPr>
      <w:r w:rsidRPr="00AF77D7">
        <w:rPr>
          <w:rStyle w:val="2"/>
        </w:rPr>
        <w:t>в удовлетворении жалобы отказывается.</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7D7" w:rsidRPr="00AF77D7" w:rsidRDefault="00AF77D7" w:rsidP="00B86A10">
      <w:pPr>
        <w:pStyle w:val="21"/>
        <w:numPr>
          <w:ilvl w:val="0"/>
          <w:numId w:val="14"/>
        </w:numPr>
        <w:shd w:val="clear" w:color="auto" w:fill="auto"/>
        <w:tabs>
          <w:tab w:val="left" w:pos="1249"/>
        </w:tabs>
        <w:ind w:firstLine="360"/>
      </w:pPr>
      <w:r w:rsidRPr="00AF77D7">
        <w:rPr>
          <w:rStyle w:val="2"/>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77D7" w:rsidRPr="00AF77D7" w:rsidRDefault="00AF77D7" w:rsidP="00B86A10">
      <w:pPr>
        <w:pStyle w:val="21"/>
        <w:numPr>
          <w:ilvl w:val="0"/>
          <w:numId w:val="14"/>
        </w:numPr>
        <w:shd w:val="clear" w:color="auto" w:fill="auto"/>
        <w:tabs>
          <w:tab w:val="left" w:pos="1398"/>
        </w:tabs>
        <w:spacing w:line="317" w:lineRule="exact"/>
        <w:ind w:firstLine="360"/>
      </w:pPr>
      <w:r w:rsidRPr="00AF77D7">
        <w:rPr>
          <w:rStyle w:val="2"/>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77D7" w:rsidRPr="00AF77D7" w:rsidRDefault="00AF77D7" w:rsidP="00B86A10">
      <w:pPr>
        <w:pStyle w:val="21"/>
        <w:numPr>
          <w:ilvl w:val="0"/>
          <w:numId w:val="14"/>
        </w:numPr>
        <w:shd w:val="clear" w:color="auto" w:fill="auto"/>
        <w:tabs>
          <w:tab w:val="left" w:pos="1393"/>
        </w:tabs>
        <w:spacing w:line="317" w:lineRule="exact"/>
        <w:ind w:firstLine="360"/>
      </w:pPr>
      <w:r w:rsidRPr="00AF77D7">
        <w:rPr>
          <w:rStyle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18D" w:rsidRPr="00AF77D7" w:rsidRDefault="00D0118D" w:rsidP="00B22889">
      <w:pPr>
        <w:pStyle w:val="21"/>
        <w:shd w:val="clear" w:color="auto" w:fill="auto"/>
        <w:tabs>
          <w:tab w:val="left" w:pos="3992"/>
        </w:tabs>
        <w:spacing w:line="0" w:lineRule="atLeast"/>
        <w:ind w:firstLine="360"/>
        <w:jc w:val="left"/>
        <w:sectPr w:rsidR="00D0118D" w:rsidRPr="00AF77D7">
          <w:headerReference w:type="even" r:id="rId14"/>
          <w:headerReference w:type="default" r:id="rId15"/>
          <w:footerReference w:type="even" r:id="rId16"/>
          <w:footerReference w:type="default" r:id="rId17"/>
          <w:headerReference w:type="first" r:id="rId18"/>
          <w:footerReference w:type="first" r:id="rId19"/>
          <w:pgSz w:w="11909" w:h="16840"/>
          <w:pgMar w:top="1028" w:right="653" w:bottom="1248" w:left="1440" w:header="0" w:footer="3" w:gutter="0"/>
          <w:cols w:space="720"/>
          <w:noEndnote/>
          <w:docGrid w:linePitch="360"/>
        </w:sect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B03046" w:rsidRDefault="00B03046"/>
    <w:sectPr w:rsidR="00B03046" w:rsidSect="007D413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4C" w:rsidRDefault="00FE1A4C" w:rsidP="005D7443">
      <w:pPr>
        <w:spacing w:after="0" w:line="240" w:lineRule="auto"/>
      </w:pPr>
      <w:r>
        <w:separator/>
      </w:r>
    </w:p>
  </w:endnote>
  <w:endnote w:type="continuationSeparator" w:id="1">
    <w:p w:rsidR="00FE1A4C" w:rsidRDefault="00FE1A4C" w:rsidP="005D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7" type="#_x0000_t202" style="position:absolute;margin-left:90.95pt;margin-top:806.95pt;width:420pt;height:7.7pt;z-index:-251655168;mso-wrap-style:none;mso-wrap-distance-left:5pt;mso-wrap-distance-right:5pt;mso-position-horizontal-relative:page;mso-position-vertical-relative:page" filled="f" stroked="f">
          <v:textbox style="mso-next-textbox:#_x0000_s1047;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8" type="#_x0000_t202" style="position:absolute;margin-left:90.95pt;margin-top:806.95pt;width:420pt;height:7.7pt;z-index:-251654144;mso-wrap-style:none;mso-wrap-distance-left:5pt;mso-wrap-distance-right:5pt;mso-position-horizontal-relative:page;mso-position-vertical-relative:page" filled="f" stroked="f">
          <v:textbox style="mso-next-textbox:#_x0000_s1048;mso-fit-shape-to-text:t" inset="0,0,0,0">
            <w:txbxContent>
              <w:p w:rsidR="005D7443" w:rsidRDefault="005D7443">
                <w:pPr>
                  <w:pStyle w:val="a4"/>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50" type="#_x0000_t202" style="position:absolute;margin-left:90.45pt;margin-top:807.25pt;width:419.75pt;height:7.9pt;z-index:-251652096;mso-wrap-style:none;mso-wrap-distance-left:5pt;mso-wrap-distance-right:5pt;mso-position-horizontal-relative:page;mso-position-vertical-relative:page" filled="f" stroked="f">
          <v:textbox style="mso-next-textbox:#_x0000_s1050;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53" type="#_x0000_t202" style="position:absolute;margin-left:89.7pt;margin-top:806.95pt;width:419.75pt;height:7.7pt;z-index:-251649024;mso-wrap-style:none;mso-wrap-distance-left:5pt;mso-wrap-distance-right:5pt;mso-position-horizontal-relative:page;mso-position-vertical-relative:page" filled="f" stroked="f">
          <v:textbox style="mso-next-textbox:#_x0000_s1053;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39" type="#_x0000_t202" style="position:absolute;margin-left:89.7pt;margin-top:806.95pt;width:419.75pt;height:7.7pt;z-index:-251661312;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0" type="#_x0000_t202" style="position:absolute;margin-left:92.85pt;margin-top:806.95pt;width:381.15pt;height:9.2pt;z-index:-251660288;mso-wrap-style:none;mso-wrap-distance-left:5pt;mso-wrap-distance-right:5pt;mso-position-horizontal-relative:page;mso-position-vertical-relative:page" filled="f" stroked="f">
          <v:textbox style="mso-fit-shape-to-text:t" inset="0,0,0,0">
            <w:txbxContent>
              <w:p w:rsidR="00901CAE" w:rsidRDefault="00FE1A4C">
                <w:pPr>
                  <w:pStyle w:val="a4"/>
                  <w:shd w:val="clear" w:color="auto" w:fill="auto"/>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2" type="#_x0000_t202" style="position:absolute;margin-left:89.85pt;margin-top:806.95pt;width:419.75pt;height:7.7pt;z-index:-251658240;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ОККГБУ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4C" w:rsidRDefault="00FE1A4C" w:rsidP="005D7443">
      <w:pPr>
        <w:spacing w:after="0" w:line="240" w:lineRule="auto"/>
      </w:pPr>
      <w:r>
        <w:separator/>
      </w:r>
    </w:p>
  </w:footnote>
  <w:footnote w:type="continuationSeparator" w:id="1">
    <w:p w:rsidR="00FE1A4C" w:rsidRDefault="00FE1A4C" w:rsidP="005D7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5" type="#_x0000_t202" style="position:absolute;margin-left:823.4pt;margin-top:37.85pt;width:4.55pt;height:8.4pt;z-index:-251657216;mso-wrap-style:none;mso-wrap-distance-left:5pt;mso-wrap-distance-right:5pt;mso-position-horizontal-relative:page;mso-position-vertical-relative:page" filled="f" stroked="f">
          <v:textbox style="mso-next-textbox:#_x0000_s1045;mso-fit-shape-to-text:t" inset="0,0,0,0">
            <w:txbxContent>
              <w:p w:rsidR="005D7443" w:rsidRDefault="006E59BD">
                <w:pPr>
                  <w:pStyle w:val="a4"/>
                  <w:shd w:val="clear" w:color="auto" w:fill="auto"/>
                  <w:spacing w:line="240" w:lineRule="auto"/>
                </w:pPr>
                <w:fldSimple w:instr=" PAGE \* MERGEFORMAT ">
                  <w:r w:rsidR="005D7443" w:rsidRPr="007A05E7">
                    <w:rPr>
                      <w:rStyle w:val="12pt"/>
                      <w:noProof/>
                      <w:color w:val="000000"/>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6" type="#_x0000_t202" style="position:absolute;margin-left:823.4pt;margin-top:37.85pt;width:4.55pt;height:8.4pt;z-index:-251656192;mso-wrap-style:none;mso-wrap-distance-left:5pt;mso-wrap-distance-right:5pt;mso-position-horizontal-relative:page;mso-position-vertical-relative:page" filled="f" stroked="f">
          <v:textbox style="mso-next-textbox:#_x0000_s1046;mso-fit-shape-to-text:t" inset="0,0,0,0">
            <w:txbxContent>
              <w:p w:rsidR="005D7443" w:rsidRDefault="006E59BD">
                <w:pPr>
                  <w:pStyle w:val="a4"/>
                  <w:shd w:val="clear" w:color="auto" w:fill="auto"/>
                  <w:spacing w:line="240" w:lineRule="auto"/>
                </w:pPr>
                <w:fldSimple w:instr=" PAGE \* MERGEFORMAT ">
                  <w:r w:rsidR="00B97424" w:rsidRPr="00B97424">
                    <w:rPr>
                      <w:rStyle w:val="12pt"/>
                      <w:noProof/>
                      <w:color w:val="000000"/>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9" type="#_x0000_t202" style="position:absolute;margin-left:257.75pt;margin-top:20.95pt;width:132pt;height:10.1pt;z-index:-251653120;mso-wrap-distance-left:5pt;mso-wrap-distance-right:5pt;mso-position-horizontal-relative:page;mso-position-vertical-relative:page" filled="f" stroked="f">
          <v:textbox style="mso-next-textbox:#_x0000_s1049;mso-fit-shape-to-text:t" inset="0,0,0,0">
            <w:txbxContent>
              <w:p w:rsidR="005D7443" w:rsidRDefault="005D7443">
                <w:pPr>
                  <w:pStyle w:val="a4"/>
                  <w:shd w:val="clear" w:color="auto" w:fill="auto"/>
                  <w:tabs>
                    <w:tab w:val="right" w:pos="1387"/>
                    <w:tab w:val="right" w:pos="2640"/>
                  </w:tabs>
                  <w:spacing w:line="240" w:lineRule="auto"/>
                </w:pPr>
                <w:r>
                  <w:rPr>
                    <w:rStyle w:val="12pt1"/>
                    <w:color w:val="000000"/>
                  </w:rPr>
                  <w:tab/>
                </w:r>
                <w:fldSimple w:instr=" PAGE \* MERGEFORMAT ">
                  <w:r>
                    <w:rPr>
                      <w:rStyle w:val="12pt"/>
                      <w:color w:val="000000"/>
                    </w:rPr>
                    <w:t>#</w:t>
                  </w:r>
                </w:fldSimple>
                <w:r>
                  <w:rPr>
                    <w:rStyle w:val="12pt1"/>
                    <w:color w:val="000000"/>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51" type="#_x0000_t202" style="position:absolute;margin-left:820.65pt;margin-top:38pt;width:10.1pt;height:8.65pt;z-index:-251651072;mso-wrap-style:none;mso-wrap-distance-left:5pt;mso-wrap-distance-right:5pt;mso-position-horizontal-relative:page;mso-position-vertical-relative:page" filled="f" stroked="f">
          <v:textbox style="mso-next-textbox:#_x0000_s1051;mso-fit-shape-to-text:t" inset="0,0,0,0">
            <w:txbxContent>
              <w:p w:rsidR="005D7443" w:rsidRDefault="006E59BD">
                <w:pPr>
                  <w:pStyle w:val="a4"/>
                  <w:shd w:val="clear" w:color="auto" w:fill="auto"/>
                  <w:spacing w:line="240" w:lineRule="auto"/>
                </w:pPr>
                <w:fldSimple w:instr=" PAGE \* MERGEFORMAT ">
                  <w:r w:rsidR="005D7443" w:rsidRPr="007A05E7">
                    <w:rPr>
                      <w:rStyle w:val="12pt"/>
                      <w:noProof/>
                      <w:color w:val="000000"/>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52" type="#_x0000_t202" style="position:absolute;margin-left:820.65pt;margin-top:38pt;width:10.1pt;height:8.65pt;z-index:-251650048;mso-wrap-style:none;mso-wrap-distance-left:5pt;mso-wrap-distance-right:5pt;mso-position-horizontal-relative:page;mso-position-vertical-relative:page" filled="f" stroked="f">
          <v:textbox style="mso-next-textbox:#_x0000_s1052;mso-fit-shape-to-text:t" inset="0,0,0,0">
            <w:txbxContent>
              <w:p w:rsidR="005D7443" w:rsidRDefault="006E59BD">
                <w:pPr>
                  <w:pStyle w:val="a4"/>
                  <w:shd w:val="clear" w:color="auto" w:fill="auto"/>
                  <w:spacing w:line="240" w:lineRule="auto"/>
                </w:pPr>
                <w:fldSimple w:instr=" PAGE \* MERGEFORMAT ">
                  <w:r w:rsidR="00B97424" w:rsidRPr="00B97424">
                    <w:rPr>
                      <w:rStyle w:val="12pt"/>
                      <w:noProof/>
                      <w:color w:val="000000"/>
                    </w:rPr>
                    <w:t>15</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37" type="#_x0000_t202" style="position:absolute;margin-left:820.65pt;margin-top:38pt;width:10.1pt;height:8.65pt;z-index:-251663360;mso-wrap-style:none;mso-wrap-distance-left:5pt;mso-wrap-distance-right:5pt;mso-position-horizontal-relative:page;mso-position-vertical-relative:page" filled="f" stroked="f">
          <v:textbox style="mso-fit-shape-to-text:t" inset="0,0,0,0">
            <w:txbxContent>
              <w:p w:rsidR="00901CAE" w:rsidRDefault="006E59BD">
                <w:pPr>
                  <w:pStyle w:val="a4"/>
                  <w:shd w:val="clear" w:color="auto" w:fill="auto"/>
                  <w:spacing w:line="240" w:lineRule="auto"/>
                </w:pPr>
                <w:r>
                  <w:fldChar w:fldCharType="begin"/>
                </w:r>
                <w:r w:rsidR="00B03046">
                  <w:instrText xml:space="preserve"> PAGE \* MERGEFORMAT </w:instrText>
                </w:r>
                <w:r>
                  <w:fldChar w:fldCharType="separate"/>
                </w:r>
                <w:r w:rsidR="00B03046" w:rsidRPr="007A05E7">
                  <w:rPr>
                    <w:rStyle w:val="12pt"/>
                    <w:noProof/>
                    <w:color w:val="000000"/>
                  </w:rPr>
                  <w:t>10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38" type="#_x0000_t202" style="position:absolute;margin-left:820.65pt;margin-top:38pt;width:10.1pt;height:8.65pt;z-index:-251662336;mso-wrap-style:none;mso-wrap-distance-left:5pt;mso-wrap-distance-right:5pt;mso-position-horizontal-relative:page;mso-position-vertical-relative:page" filled="f" stroked="f">
          <v:textbox style="mso-fit-shape-to-text:t" inset="0,0,0,0">
            <w:txbxContent>
              <w:p w:rsidR="00901CAE" w:rsidRDefault="006E59BD">
                <w:pPr>
                  <w:pStyle w:val="a4"/>
                  <w:shd w:val="clear" w:color="auto" w:fill="auto"/>
                  <w:spacing w:line="240" w:lineRule="auto"/>
                </w:pPr>
                <w:r>
                  <w:fldChar w:fldCharType="begin"/>
                </w:r>
                <w:r w:rsidR="00B03046">
                  <w:instrText xml:space="preserve"> PAGE \* MERGEFORMAT </w:instrText>
                </w:r>
                <w:r>
                  <w:fldChar w:fldCharType="separate"/>
                </w:r>
                <w:r w:rsidR="00B97424" w:rsidRPr="00B97424">
                  <w:rPr>
                    <w:rStyle w:val="12pt"/>
                    <w:noProof/>
                    <w:color w:val="000000"/>
                  </w:rPr>
                  <w:t>16</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6E59BD">
    <w:pPr>
      <w:rPr>
        <w:rFonts w:cs="Times New Roman"/>
        <w:sz w:val="2"/>
        <w:szCs w:val="2"/>
      </w:rPr>
    </w:pPr>
    <w:r w:rsidRPr="006E59BD">
      <w:rPr>
        <w:noProof/>
      </w:rPr>
      <w:pict>
        <v:shapetype id="_x0000_t202" coordsize="21600,21600" o:spt="202" path="m,l,21600r21600,l21600,xe">
          <v:stroke joinstyle="miter"/>
          <v:path gradientshapeok="t" o:connecttype="rect"/>
        </v:shapetype>
        <v:shape id="_x0000_s1041" type="#_x0000_t202" style="position:absolute;margin-left:823.05pt;margin-top:38.25pt;width:5.3pt;height:8.65pt;z-index:-251659264;mso-wrap-style:none;mso-wrap-distance-left:5pt;mso-wrap-distance-right:5pt;mso-position-horizontal-relative:page;mso-position-vertical-relative:page" filled="f" stroked="f">
          <v:textbox style="mso-fit-shape-to-text:t" inset="0,0,0,0">
            <w:txbxContent>
              <w:p w:rsidR="00901CAE" w:rsidRDefault="006E59BD">
                <w:pPr>
                  <w:pStyle w:val="a4"/>
                  <w:shd w:val="clear" w:color="auto" w:fill="auto"/>
                  <w:spacing w:line="240" w:lineRule="auto"/>
                </w:pPr>
                <w:r>
                  <w:fldChar w:fldCharType="begin"/>
                </w:r>
                <w:r w:rsidR="00B03046">
                  <w:instrText xml:space="preserve"> PAGE \* MERGEFORMAT </w:instrText>
                </w:r>
                <w:r>
                  <w:fldChar w:fldCharType="separate"/>
                </w:r>
                <w:r w:rsidR="005D7443" w:rsidRPr="005D7443">
                  <w:rPr>
                    <w:rStyle w:val="12pt"/>
                    <w:noProof/>
                    <w:color w:val="000000"/>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E33C233A"/>
    <w:lvl w:ilvl="0">
      <w:start w:val="9"/>
      <w:numFmt w:val="decimal"/>
      <w:lvlText w:val="2.%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multilevel"/>
    <w:tmpl w:val="A956CDB8"/>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2">
    <w:nsid w:val="0000002D"/>
    <w:multiLevelType w:val="multilevel"/>
    <w:tmpl w:val="0000002C"/>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4">
    <w:nsid w:val="0AFF009D"/>
    <w:multiLevelType w:val="multilevel"/>
    <w:tmpl w:val="6156B74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2AFB199C"/>
    <w:multiLevelType w:val="multilevel"/>
    <w:tmpl w:val="4F501700"/>
    <w:lvl w:ilvl="0">
      <w:start w:val="2"/>
      <w:numFmt w:val="decimal"/>
      <w:lvlText w:val="%1."/>
      <w:lvlJc w:val="left"/>
      <w:pPr>
        <w:ind w:left="630" w:hanging="630"/>
      </w:pPr>
      <w:rPr>
        <w:rFonts w:hint="default"/>
        <w:color w:val="000000"/>
      </w:rPr>
    </w:lvl>
    <w:lvl w:ilvl="1">
      <w:start w:val="8"/>
      <w:numFmt w:val="decimal"/>
      <w:lvlText w:val="%1.%2."/>
      <w:lvlJc w:val="left"/>
      <w:pPr>
        <w:ind w:left="890" w:hanging="720"/>
      </w:pPr>
      <w:rPr>
        <w:rFonts w:hint="default"/>
        <w:color w:val="000000"/>
      </w:rPr>
    </w:lvl>
    <w:lvl w:ilvl="2">
      <w:start w:val="4"/>
      <w:numFmt w:val="decimal"/>
      <w:lvlText w:val="%1.%2.%3."/>
      <w:lvlJc w:val="left"/>
      <w:pPr>
        <w:ind w:left="1060" w:hanging="720"/>
      </w:pPr>
      <w:rPr>
        <w:rFonts w:hint="default"/>
        <w:color w:val="000000"/>
      </w:rPr>
    </w:lvl>
    <w:lvl w:ilvl="3">
      <w:start w:val="1"/>
      <w:numFmt w:val="decimal"/>
      <w:lvlText w:val="%1.%2.%3.%4."/>
      <w:lvlJc w:val="left"/>
      <w:pPr>
        <w:ind w:left="1590" w:hanging="1080"/>
      </w:pPr>
      <w:rPr>
        <w:rFonts w:hint="default"/>
        <w:color w:val="000000"/>
      </w:rPr>
    </w:lvl>
    <w:lvl w:ilvl="4">
      <w:start w:val="1"/>
      <w:numFmt w:val="decimal"/>
      <w:lvlText w:val="%1.%2.%3.%4.%5."/>
      <w:lvlJc w:val="left"/>
      <w:pPr>
        <w:ind w:left="1760" w:hanging="1080"/>
      </w:pPr>
      <w:rPr>
        <w:rFonts w:hint="default"/>
        <w:color w:val="000000"/>
      </w:rPr>
    </w:lvl>
    <w:lvl w:ilvl="5">
      <w:start w:val="1"/>
      <w:numFmt w:val="decimal"/>
      <w:lvlText w:val="%1.%2.%3.%4.%5.%6."/>
      <w:lvlJc w:val="left"/>
      <w:pPr>
        <w:ind w:left="2290" w:hanging="1440"/>
      </w:pPr>
      <w:rPr>
        <w:rFonts w:hint="default"/>
        <w:color w:val="000000"/>
      </w:rPr>
    </w:lvl>
    <w:lvl w:ilvl="6">
      <w:start w:val="1"/>
      <w:numFmt w:val="decimal"/>
      <w:lvlText w:val="%1.%2.%3.%4.%5.%6.%7."/>
      <w:lvlJc w:val="left"/>
      <w:pPr>
        <w:ind w:left="2820" w:hanging="1800"/>
      </w:pPr>
      <w:rPr>
        <w:rFonts w:hint="default"/>
        <w:color w:val="000000"/>
      </w:rPr>
    </w:lvl>
    <w:lvl w:ilvl="7">
      <w:start w:val="1"/>
      <w:numFmt w:val="decimal"/>
      <w:lvlText w:val="%1.%2.%3.%4.%5.%6.%7.%8."/>
      <w:lvlJc w:val="left"/>
      <w:pPr>
        <w:ind w:left="2990" w:hanging="1800"/>
      </w:pPr>
      <w:rPr>
        <w:rFonts w:hint="default"/>
        <w:color w:val="000000"/>
      </w:rPr>
    </w:lvl>
    <w:lvl w:ilvl="8">
      <w:start w:val="1"/>
      <w:numFmt w:val="decimal"/>
      <w:lvlText w:val="%1.%2.%3.%4.%5.%6.%7.%8.%9."/>
      <w:lvlJc w:val="left"/>
      <w:pPr>
        <w:ind w:left="3520" w:hanging="2160"/>
      </w:pPr>
      <w:rPr>
        <w:rFonts w:hint="default"/>
        <w:color w:val="000000"/>
      </w:rPr>
    </w:lvl>
  </w:abstractNum>
  <w:abstractNum w:abstractNumId="26">
    <w:nsid w:val="4115003C"/>
    <w:multiLevelType w:val="multilevel"/>
    <w:tmpl w:val="4B160EBC"/>
    <w:lvl w:ilvl="0">
      <w:start w:val="2"/>
      <w:numFmt w:val="decimal"/>
      <w:lvlText w:val="%1"/>
      <w:lvlJc w:val="left"/>
      <w:pPr>
        <w:ind w:left="700" w:hanging="700"/>
      </w:pPr>
      <w:rPr>
        <w:rFonts w:hint="default"/>
      </w:rPr>
    </w:lvl>
    <w:lvl w:ilvl="1">
      <w:start w:val="10"/>
      <w:numFmt w:val="decimal"/>
      <w:lvlText w:val="%1.%2"/>
      <w:lvlJc w:val="left"/>
      <w:pPr>
        <w:ind w:left="1085" w:hanging="700"/>
      </w:pPr>
      <w:rPr>
        <w:rFonts w:hint="default"/>
      </w:rPr>
    </w:lvl>
    <w:lvl w:ilvl="2">
      <w:start w:val="7"/>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7">
    <w:nsid w:val="4C285B7B"/>
    <w:multiLevelType w:val="multilevel"/>
    <w:tmpl w:val="8A541F2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6"/>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5D7443"/>
    <w:rsid w:val="0005017F"/>
    <w:rsid w:val="001E1CD6"/>
    <w:rsid w:val="001F5BC3"/>
    <w:rsid w:val="002F4B55"/>
    <w:rsid w:val="0035494A"/>
    <w:rsid w:val="003950AE"/>
    <w:rsid w:val="003C14C8"/>
    <w:rsid w:val="003E209F"/>
    <w:rsid w:val="005928D3"/>
    <w:rsid w:val="005D7443"/>
    <w:rsid w:val="0062649B"/>
    <w:rsid w:val="006E59BD"/>
    <w:rsid w:val="007D4133"/>
    <w:rsid w:val="00992758"/>
    <w:rsid w:val="00AF77D7"/>
    <w:rsid w:val="00B03046"/>
    <w:rsid w:val="00B22889"/>
    <w:rsid w:val="00B86A10"/>
    <w:rsid w:val="00B97424"/>
    <w:rsid w:val="00BC2FB8"/>
    <w:rsid w:val="00D0118D"/>
    <w:rsid w:val="00DA1C1D"/>
    <w:rsid w:val="00FC7D7F"/>
    <w:rsid w:val="00FE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33"/>
  </w:style>
  <w:style w:type="paragraph" w:styleId="4">
    <w:name w:val="heading 4"/>
    <w:basedOn w:val="a"/>
    <w:next w:val="a"/>
    <w:link w:val="40"/>
    <w:semiHidden/>
    <w:unhideWhenUsed/>
    <w:qFormat/>
    <w:rsid w:val="005D7443"/>
    <w:pPr>
      <w:keepNext/>
      <w:spacing w:after="0" w:line="240" w:lineRule="auto"/>
      <w:ind w:firstLine="1134"/>
      <w:jc w:val="center"/>
      <w:outlineLvl w:val="3"/>
    </w:pPr>
    <w:rPr>
      <w:rFonts w:ascii="Times New Roman" w:eastAsia="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5D7443"/>
    <w:rPr>
      <w:rFonts w:ascii="Times New Roman" w:hAnsi="Times New Roman" w:cs="Times New Roman"/>
      <w:b/>
      <w:bCs/>
      <w:shd w:val="clear" w:color="auto" w:fill="FFFFFF"/>
    </w:rPr>
  </w:style>
  <w:style w:type="character" w:customStyle="1" w:styleId="a3">
    <w:name w:val="Колонтитул_"/>
    <w:basedOn w:val="a0"/>
    <w:link w:val="a4"/>
    <w:uiPriority w:val="99"/>
    <w:locked/>
    <w:rsid w:val="005D7443"/>
    <w:rPr>
      <w:rFonts w:ascii="Times New Roman" w:hAnsi="Times New Roman" w:cs="Times New Roman"/>
      <w:sz w:val="16"/>
      <w:szCs w:val="16"/>
      <w:shd w:val="clear" w:color="auto" w:fill="FFFFFF"/>
    </w:rPr>
  </w:style>
  <w:style w:type="character" w:customStyle="1" w:styleId="12pt">
    <w:name w:val="Колонтитул + 12 pt"/>
    <w:aliases w:val="Полужирный"/>
    <w:basedOn w:val="a3"/>
    <w:uiPriority w:val="99"/>
    <w:rsid w:val="005D7443"/>
    <w:rPr>
      <w:b/>
      <w:bCs/>
      <w:sz w:val="24"/>
      <w:szCs w:val="24"/>
    </w:rPr>
  </w:style>
  <w:style w:type="character" w:customStyle="1" w:styleId="6">
    <w:name w:val="Основной текст (6)_"/>
    <w:basedOn w:val="a0"/>
    <w:link w:val="61"/>
    <w:uiPriority w:val="99"/>
    <w:locked/>
    <w:rsid w:val="005D7443"/>
    <w:rPr>
      <w:rFonts w:ascii="Times New Roman" w:hAnsi="Times New Roman" w:cs="Times New Roman"/>
      <w:i/>
      <w:iCs/>
      <w:sz w:val="28"/>
      <w:szCs w:val="28"/>
      <w:shd w:val="clear" w:color="auto" w:fill="FFFFFF"/>
    </w:rPr>
  </w:style>
  <w:style w:type="character" w:customStyle="1" w:styleId="30">
    <w:name w:val="Основной текст (3)"/>
    <w:basedOn w:val="a0"/>
    <w:uiPriority w:val="99"/>
    <w:rsid w:val="005D7443"/>
    <w:rPr>
      <w:rFonts w:ascii="Times New Roman" w:hAnsi="Times New Roman" w:cs="Times New Roman"/>
      <w:b/>
      <w:bCs/>
      <w:sz w:val="22"/>
      <w:szCs w:val="22"/>
      <w:u w:val="none"/>
    </w:rPr>
  </w:style>
  <w:style w:type="character" w:customStyle="1" w:styleId="12pt1">
    <w:name w:val="Колонтитул + 12 pt1"/>
    <w:basedOn w:val="a3"/>
    <w:uiPriority w:val="99"/>
    <w:rsid w:val="005D7443"/>
    <w:rPr>
      <w:noProof/>
      <w:sz w:val="24"/>
      <w:szCs w:val="24"/>
    </w:rPr>
  </w:style>
  <w:style w:type="character" w:customStyle="1" w:styleId="60">
    <w:name w:val="Основной текст (6)"/>
    <w:basedOn w:val="a0"/>
    <w:uiPriority w:val="99"/>
    <w:rsid w:val="005D7443"/>
    <w:rPr>
      <w:rFonts w:ascii="Times New Roman" w:hAnsi="Times New Roman" w:cs="Times New Roman"/>
      <w:i/>
      <w:iCs/>
      <w:sz w:val="28"/>
      <w:szCs w:val="28"/>
      <w:u w:val="none"/>
    </w:rPr>
  </w:style>
  <w:style w:type="character" w:customStyle="1" w:styleId="7">
    <w:name w:val="Основной текст (7)_"/>
    <w:basedOn w:val="a0"/>
    <w:link w:val="70"/>
    <w:uiPriority w:val="99"/>
    <w:locked/>
    <w:rsid w:val="005D7443"/>
    <w:rPr>
      <w:rFonts w:ascii="Times New Roman" w:hAnsi="Times New Roman" w:cs="Times New Roman"/>
      <w:b/>
      <w:bCs/>
      <w:sz w:val="28"/>
      <w:szCs w:val="28"/>
      <w:shd w:val="clear" w:color="auto" w:fill="FFFFFF"/>
    </w:rPr>
  </w:style>
  <w:style w:type="character" w:customStyle="1" w:styleId="62">
    <w:name w:val="Основной текст (6) + Не курсив"/>
    <w:basedOn w:val="6"/>
    <w:uiPriority w:val="99"/>
    <w:rsid w:val="005D7443"/>
  </w:style>
  <w:style w:type="character" w:customStyle="1" w:styleId="2">
    <w:name w:val="Основной текст (2)_"/>
    <w:basedOn w:val="a0"/>
    <w:link w:val="21"/>
    <w:uiPriority w:val="99"/>
    <w:locked/>
    <w:rsid w:val="005D7443"/>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5D7443"/>
    <w:rPr>
      <w:i/>
      <w:iCs/>
    </w:rPr>
  </w:style>
  <w:style w:type="character" w:customStyle="1" w:styleId="612pt">
    <w:name w:val="Основной текст (6) + 12 pt"/>
    <w:basedOn w:val="6"/>
    <w:uiPriority w:val="99"/>
    <w:rsid w:val="005D7443"/>
    <w:rPr>
      <w:sz w:val="24"/>
      <w:szCs w:val="24"/>
    </w:rPr>
  </w:style>
  <w:style w:type="paragraph" w:customStyle="1" w:styleId="31">
    <w:name w:val="Основной текст (3)1"/>
    <w:basedOn w:val="a"/>
    <w:link w:val="3"/>
    <w:uiPriority w:val="99"/>
    <w:rsid w:val="005D7443"/>
    <w:pPr>
      <w:widowControl w:val="0"/>
      <w:shd w:val="clear" w:color="auto" w:fill="FFFFFF"/>
      <w:spacing w:after="0" w:line="259" w:lineRule="exact"/>
      <w:jc w:val="right"/>
    </w:pPr>
    <w:rPr>
      <w:rFonts w:ascii="Times New Roman" w:hAnsi="Times New Roman" w:cs="Times New Roman"/>
      <w:b/>
      <w:bCs/>
    </w:rPr>
  </w:style>
  <w:style w:type="paragraph" w:customStyle="1" w:styleId="a4">
    <w:name w:val="Колонтитул"/>
    <w:basedOn w:val="a"/>
    <w:link w:val="a3"/>
    <w:uiPriority w:val="99"/>
    <w:rsid w:val="005D7443"/>
    <w:pPr>
      <w:widowControl w:val="0"/>
      <w:shd w:val="clear" w:color="auto" w:fill="FFFFFF"/>
      <w:spacing w:after="0" w:line="240" w:lineRule="atLeast"/>
    </w:pPr>
    <w:rPr>
      <w:rFonts w:ascii="Times New Roman" w:hAnsi="Times New Roman" w:cs="Times New Roman"/>
      <w:sz w:val="16"/>
      <w:szCs w:val="16"/>
    </w:rPr>
  </w:style>
  <w:style w:type="paragraph" w:customStyle="1" w:styleId="61">
    <w:name w:val="Основной текст (6)1"/>
    <w:basedOn w:val="a"/>
    <w:link w:val="6"/>
    <w:uiPriority w:val="99"/>
    <w:rsid w:val="005D7443"/>
    <w:pPr>
      <w:widowControl w:val="0"/>
      <w:shd w:val="clear" w:color="auto" w:fill="FFFFFF"/>
      <w:spacing w:after="0" w:line="322" w:lineRule="exact"/>
      <w:ind w:hanging="1840"/>
      <w:jc w:val="both"/>
    </w:pPr>
    <w:rPr>
      <w:rFonts w:ascii="Times New Roman" w:hAnsi="Times New Roman" w:cs="Times New Roman"/>
      <w:i/>
      <w:iCs/>
      <w:sz w:val="28"/>
      <w:szCs w:val="28"/>
    </w:rPr>
  </w:style>
  <w:style w:type="paragraph" w:customStyle="1" w:styleId="70">
    <w:name w:val="Основной текст (7)"/>
    <w:basedOn w:val="a"/>
    <w:link w:val="7"/>
    <w:uiPriority w:val="99"/>
    <w:rsid w:val="005D7443"/>
    <w:pPr>
      <w:widowControl w:val="0"/>
      <w:shd w:val="clear" w:color="auto" w:fill="FFFFFF"/>
      <w:spacing w:after="0" w:line="240" w:lineRule="atLeast"/>
      <w:ind w:hanging="240"/>
    </w:pPr>
    <w:rPr>
      <w:rFonts w:ascii="Times New Roman" w:hAnsi="Times New Roman" w:cs="Times New Roman"/>
      <w:b/>
      <w:bCs/>
      <w:sz w:val="28"/>
      <w:szCs w:val="28"/>
    </w:rPr>
  </w:style>
  <w:style w:type="paragraph" w:customStyle="1" w:styleId="21">
    <w:name w:val="Основной текст (2)1"/>
    <w:basedOn w:val="a"/>
    <w:link w:val="2"/>
    <w:uiPriority w:val="99"/>
    <w:rsid w:val="005D7443"/>
    <w:pPr>
      <w:widowControl w:val="0"/>
      <w:shd w:val="clear" w:color="auto" w:fill="FFFFFF"/>
      <w:spacing w:after="0" w:line="322" w:lineRule="exact"/>
      <w:jc w:val="both"/>
    </w:pPr>
    <w:rPr>
      <w:rFonts w:ascii="Times New Roman" w:hAnsi="Times New Roman" w:cs="Times New Roman"/>
      <w:sz w:val="28"/>
      <w:szCs w:val="28"/>
    </w:rPr>
  </w:style>
  <w:style w:type="character" w:customStyle="1" w:styleId="40">
    <w:name w:val="Заголовок 4 Знак"/>
    <w:basedOn w:val="a0"/>
    <w:link w:val="4"/>
    <w:semiHidden/>
    <w:rsid w:val="005D7443"/>
    <w:rPr>
      <w:rFonts w:ascii="Times New Roman" w:eastAsia="Times New Roman" w:hAnsi="Times New Roman" w:cs="Times New Roman"/>
      <w:sz w:val="44"/>
      <w:szCs w:val="44"/>
    </w:rPr>
  </w:style>
  <w:style w:type="paragraph" w:styleId="a5">
    <w:name w:val="Balloon Text"/>
    <w:basedOn w:val="a"/>
    <w:link w:val="a6"/>
    <w:uiPriority w:val="99"/>
    <w:semiHidden/>
    <w:unhideWhenUsed/>
    <w:rsid w:val="005D7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443"/>
    <w:rPr>
      <w:rFonts w:ascii="Tahoma" w:hAnsi="Tahoma" w:cs="Tahoma"/>
      <w:sz w:val="16"/>
      <w:szCs w:val="16"/>
    </w:rPr>
  </w:style>
  <w:style w:type="paragraph" w:styleId="a7">
    <w:name w:val="List Paragraph"/>
    <w:basedOn w:val="a"/>
    <w:uiPriority w:val="34"/>
    <w:qFormat/>
    <w:rsid w:val="005D7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5691</Words>
  <Characters>32443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2020-10-28T03:25:00Z</cp:lastPrinted>
  <dcterms:created xsi:type="dcterms:W3CDTF">2020-10-21T02:50:00Z</dcterms:created>
  <dcterms:modified xsi:type="dcterms:W3CDTF">2020-10-28T03:25:00Z</dcterms:modified>
</cp:coreProperties>
</file>